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5b78" w14:textId="0915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Карагандинского городского маслихата от 27 ноября 2014 года № 363 "Об утверждении Правил оказания социальной помощи, установления размеров и определения перечня отдельных категорий нуждающихся граждан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21 декабря 2022 года № 229. Зарегистрировано в Министерстве юстиции Республики Казахстан 26 декабря 2022 года № 31269. Утратило силу решением Карагандинского городского маслихата от 27 сентября 2023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городского маслихата от 27.09.2023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Карагандинского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Караганды" от 27 ноября 2014 года № 363 (зарегистрировано в Реестре государственной регистрации нормативных правовых актов под № 2898)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Караганды,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памятных дат и праздничных дней для оказания социальной помощи: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–15 февраля;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Наурыз мейрамы – 21-23 марта;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 7 мая;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Государственных символов Республики Казахстан – 4 июня;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Столицы – 6 июля;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Конституции Республики Казахстан – 30 августа;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День пожилых людей – 1 октября;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День Республики – 25 октября;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День Независимости – 16 декабря";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Перечень Получателей социальной помощи к памятным датам и праздничным дням: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призывавшиеся на учебные сборы и направлявшиеся в Афганистан в период ведения боевых действий;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ветераны, приравненные по льготам к ветеранам Великой Отечественной войны: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– 1987 годах;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к лицам с инвалидностью вследствие ранения, контузии, увечья или заболевания, полученных в период Великой Отечественной войны: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инвалидность установлена вследствие катастрофы на Чернобыльской атомной электростанции и их дети, инвалидность которых генетически связана с радиационным облучением одного из родителей;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ветераны труда: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орденов Славы трех степеней, Трудовой Славы трех степеней;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звания "Қазақстанның Еңбек Ері";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семьи погибших военнослужащих: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супруга (супруг)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рабочие и служащие, направлявшиеся на работу в Афганистан в период с 1 декабря 1979 года по декабрь 1989 года в которых велись боевые действия;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родители и не вступившие в повторный брак вдовы воинов, погибших (умерших, пропавших без вести) в Великой Отечественной войне; супруга (супруг), не вступившая (вступивший) в повторный брак;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достигшие 75 лет и старше;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многодетные семья, имеющие детей, воспитывающихся и обучающихся в дошкольных организациях образования города Караганды;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дети, с болезнью вызванной вирусом иммунодефицита человека;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лица, с заболеванием туберкулез;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лица, принимавшие участие в событиях 17-18 декабря 1986 года в Казахстане, реабилитированные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"О реабилитации жертв массовых политических репрессий";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лица с инвалидностью первой, второй и третьей группы;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дети с инвалидностью до восемнадцати лет;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дети с инвалидностью до шестнадцати лет, дети с инвалидностью с шестнадцати до восемнадцати лет - первой, второй, третьей групп и лица с инвалидностью 1 группы, имеющие индивидуальную программу реабилитации на санаторно-курортное лечение, которые выбрали путевку на санаторно-курортное лечение через Портал социальных услуг."; 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Единовременная социальная помощь на газификацию жилого дома, многоэтажного жилого дома: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производится пенсионерам по возрасту, лицам с инвалидностью первой, второй и третьей групп, семьям, имеющим или воспитывающим детей с инвалидностью, многодетным матерям и многодетным семьям, получателям адресной социальной помощи, ветеранам боевых действий на территории других государств, опекунам или попечителям ребенка-сироты (детей-сирот) и ребенка (детей), оставшегося без попечения родителей, проживающим в частных жилых домах, многоэтажных жилых домах, подлежащих газификации в городе Караганда,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превышающего трҰх прожиточных минимума. Для одиноко проживающих пенсионеров и лицам с инвалидностью, являющихся собственниками жилья единовременная помощь оказывается без учета дохода.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исходя из фактических затрат заявителя, связанных с подведением и установкой газового оборудования.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Единновременная социальная помощь предоставляется в течении одного года с момента заключения договора на установку газового оборудования.".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