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35ac" w14:textId="7373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21 декабря 2022 года № 19/143. Зарегистрировано в Министерстве юстиции Республики Казахстан 26 декабря 2022 года № 31271. Утратило силу решением Балхашского городского маслихата Карагандинской области от 28 декабря 2023 года № 11/92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11/92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Балхаш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Балхашского городского маслихата "Об утверждении норм образования и накопления коммунальных отходов по городу Балхаш"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16/130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4547);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Балхашского городского маслихата "О внесении изменения в решение городского маслихата от 21 декабря 2017 года № 16/130 "Об утверждении норм образования и накопления коммунальных отходов по городу Балхаш""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35/284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5659).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Муслымов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19/143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Балхаш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Балхашского городского маслихата Карагандинской области от 03.11.2023 </w:t>
      </w:r>
      <w:r>
        <w:rPr>
          <w:rFonts w:ascii="Times New Roman"/>
          <w:b w:val="false"/>
          <w:i w:val="false"/>
          <w:color w:val="ff0000"/>
          <w:sz w:val="28"/>
        </w:rPr>
        <w:t>№ 8/72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Рестораны,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увеселительные заведения и учреждения общественного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магазины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Промышленно-товарные магазины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магазины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автомобильные заправочные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