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af41" w14:textId="761a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Шахтинского городского маслихата от 9 июля 2014 года № 1046/28 "Об утверждении Правил проведения раздельных сходов местного сообщества поселка Долинка, поселка Новодолинский, поселка Шахан"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28 июля 2022 года № 161/15. Зарегистрировано в Министерстве юстиции Республики Казахстан 29 июля 2022 года № 28937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"Об утверждении Правил проведения раздельных сходов местного сообщества поселка Долинка, поселка Новодолинский, поселка Шахан" от 9 июля 2014 года № 1046/28 (зарегистрировано в Реестре государственной регистрации нормативных правовых актов под № 2715).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