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31b8" w14:textId="4b93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Новодолинский города Шахтинска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Новодолинский города Шахтинска Карагандинской области от 16 мая 2022 года № 4. Зарегистрировано в Министерстве юстиции Республики Казахстан 17 мая 2022 года № 28075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жителей поселка Новодолинский, на основании заключения областной ономастической комиссии при акимате Карагандинской области от 29 декабря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поселка Новодолинский города Шахтинска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Кутузова - на улицу Әлия Молдағұлова;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Суворова - на улицу Мәншүк Мәметова.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Новодолинский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