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5871" w14:textId="37d5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определении мест размещения нестационарных торговых объектов на территории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10 июня 2022 года № 34/02. Зарегистрировано в Министерстве юстиции Республики Казахстан 16 июня 2022 года № 28498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за № 11148),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территорий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Актогайского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Актогайского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нестационарных торговых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(квадратный 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 с учетом близлежащей инфраструктуры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Актогай, улица Алихана Бокейхана № 8 А, за зданием общественного объединения партии "AMANAT" Актогайского районного филиала Карагандинской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– кафе "Айфар"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улица Караменде би, справа от жилого дома №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Айыртас, улица Орталык, слева от жилого дома №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Сауле, улица Достар, справа от жилого дома № 27/1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Акши, улица Бейбитшилик, справа от жилого дома № 4/1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Кошкар, улица Мадениет, дом № 13, за зданием государственного учреждения "Аппарат акима Кусакского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Нарманбет, улица Сана би № 9 б, справа от магазина "Айнур"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Акжарык, улица Сенкибай би, дом № 38/2, напротив здания государственного учреждения "Аппарат акима Кызыларайского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Актас, улица Енбек, дом № 8, за зданием государственного учреждения "Аппарат акима Караменде бийского сельского округа"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Нуркен, улица Жалантос, напротив жилого дома №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Ортадересин, улица Жаутикова № 13 А, перед магазином "Береке"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Сарытерек, улица Парасат 20 А, перед магазином "Дананур"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Сарышаган, улица Темиржол № 12 А, напротив магазина "Сагыныш"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Тасарал, улица Агыбай батыра, справа от жилого дома № 2/1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Торангалык, улица Абая, напротив жилого дома №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Шабанбай би, улица Алихана Бокейхана, дом № 1, перед зданием государственного учреждения "Аппарат акима Шабанбай бийского сельского округа"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Шашубай, улица Сейфуллина № 2, справа от магазина "Азиза"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товары, близлежащая инфраструктура - 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