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fc13" w14:textId="a70f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Актогайского района от 10 марта 2021 года № 12/01 "Об определении специально отведенных мест для осуществления выездной торговли на территории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20 декабря 2022 года № 71/01. Зарегистрировано в Министерстве юстиции Республики Казахстан 21 декабря 2022 года № 31198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10 марта 2021 года № 12/01 "Об определении специально отведенных мест для осуществления выездной торговли на территории Актогайского района" (зарегистрировано в Реестре государственной регистрации нормативных правовых актов № 6245).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Актогайского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