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b182e" w14:textId="3fb18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селе Тасарал Тасаральского сельского округа Актогайского района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Тасаральского сельского округа Актогайского района Карагандинской области от 17 ноября 2022 года № 05. Зарегистрировано в Министерстве юстиции Республики Казахстан 18 ноября 2022 года № 30620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с учетом мнения населения села Тасарал и на основании заключения областной ономастической комиссии при акимате Карагандинской области от 11 марта 2022 года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Орталық в селе Тасарал Тасаральского сельского округа на улицу Таңыбай батыр.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Тасаральского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