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6e3b" w14:textId="0d26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4 мая 2022 года № 5. Зарегистрировано в Министерстве юстиции Республики Казахстан 12 мая 2022 года № 27986.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2-9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1,5 миллиона (одного миллиона пятисот тысяч) тенге в виде социальной помощи.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1,5 миллиона (одного миллиона пятисот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2022 года №5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Бухар-Жырауского районного маслихата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здравоохранения,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№154 (зарегистрирован в Реестре государственной регистрации нормативных правовых актов за № 18445).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