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17b0" w14:textId="7841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Бухар-Жырауского районного маслихата от 9 марта 2021 года № 4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29 сентября 2022 года № 8. Зарегистрировано в Министерстве юстиции Республики Казахстан 4 октября 2022 года № 29996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Бухар-Жырауского района" от 9 марта 2021 года №4 (зарегистрировано в Реестре государственной регистрации нормативных правовых актов под №6258)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 социальную поддержку на оплату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Бухар-Жырауского района в размере 5 (пяти) месячных расчетных показателей за счет средств бюджета.".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