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f856" w14:textId="4a9f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по Жанааркинскому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30 марта 2022 года № 20/135. Зарегистрировано в Министерстве юстиции Республики Казахстан 6 апреля 2022 года № 27450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по Жанааркинскому району" Жанааркинского районного маслихата от 23 августа 2018 года № 32/229 (зарегистрировано в Реестре государственной регистрации нормативных правовых актов под № 4927).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