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c066" w14:textId="8eec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"Жанааркинского районного маслихата от 29 марта 2018 года № 26/198 "Об утверждении методики оценки деятельности административных государственных служащих корпуса "Б" аппарата Жанааркинского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4 мая 2022 года № 23/162. Зарегистрировано в Министерстве юстиции Республики Казахстан 12 мая 2022 года № 27988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Жанааркинского районного маслихата" Жанааркинского районного маслихата от 29 марта 2018 года № 26/198 (зарегистрировано в Реестре государственной регистрации нормативных правовых актов под № 4707).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