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b386" w14:textId="a48b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переименований улиц Актауского сельского округа Жанааркинского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Актауского сельского округа Жанааркинского района Карагандинской области от 16 марта 2022 года № 01. Зарегистрировано в Министерстве юстиции Республики Казахстан 29 марта 2022 года № 27261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Актауского сельского округа и на основании заключения Карагандинской областной ономастической комиссии от 20 мая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Актауского сельского округа Жанааркинского района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Жібек жолы- на улицу Шалғынбай Ынтықбаев.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