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271b" w14:textId="12e2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поселка Кызылжар Жанааркинского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Кызылжар Жанааркинского района Карагандинской области от 12 апреля 2022 года № 01. Зарегистрировано в Министерстве юстиции Республики Казахстан 19 апреля 2022 года № 27653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поселка Кызылжар и на основании заключения Областной ономастической комиссии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поселка Кызылжар Жанааркинского района Карагандинской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40 лет Победы на улицу Тәуелсіздік;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Мира на улицу Бейбітшілік.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Кызылжар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Жайлаубаев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