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48ff" w14:textId="e874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переименований составных частей поселка Жанаарка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Жанаарка Жанааркинского района Карагандинской области от 18 мая 2022 года № 3. Зарегистрировано в Министерстве юстиции Республики Казахстан 19 мая 2022 года № 28127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Жанаарка и на основании заключения Областной ономастической комиссии при акимате Карагандинской области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поселка Жанаарка Жанааркинского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1 на микрорайон Күшікбай батыр;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2 на микрорайон Ыдырыс Жұмабеков;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3 на микрорайон Қанат Байшолақов;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5 на микрорайон Нұрбай батыр.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