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8b16" w14:textId="12a8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29 июня 2022 года № 2. Зарегистрировано в Министерстве юстиции Республики Казахстан 7 июля 2022 года № 28730. Утратило силу решением акима Каркаралинского района Карагандинской области от 6 февраля 2023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Каркаралинского района Карагандинской области от 06.02.2023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Каркаралинского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Каркаралинского района Т.Ж. Копжасарова.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