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aecc" w14:textId="caca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Кояндинского сельского округа Каркаралинского района от 6 января 2022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Кояндинского сельского округа Каркаралинского района Карагандинской области от 17 марта 2022 года № 3. Зарегистрировано в Министерстве юстиции Республики Казахстан 29 марта 2022 года № 27266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Каркаралинского района № 06-05-02-16/91 от 22 февраля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села Коянды Кояндинского сельского округа Каркаралинского района, в связи с проведением комплекса ветеринарно-санитарных мероприятий по ликвидации заболевания инфекционного ринотрахеита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Кояндинского сельского округа Каркаралинского района от 6 января 2022 года №1 "Об установлении ограничительных мероприятий" (зарегистрировано в Реестре государственной регистрации нормативных правовых актов за № 26501).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Кояндинского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