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29b5" w14:textId="b862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Мартбек Мамыраевского сельского округа Каркаралинского района Карагандинской области от 1 февраля 2022 года № 1. Зарегистрировано в Министерстве юстиции Республики Казахстан 8 февраля 2022 года № 26753. Утратило силу решением акима Мартбек Мамыраевского сельского округа Каркаралинского района Карагандинской области от 13 апреля 2022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Мартбек Мамыраевского сельского округа Каркаралинского района Карагандинской области от 13.04.2022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Каркаралинского района Карагандинской области от 19 января 2022 года № 06-05-02-16/29,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Акжол Мартбек Мамыраевского сельского округа Каркаралинского района Карагандинской области, в связи с возникновением болезней инфекционный ринотрахеит и вирусная диарея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Мартбек Мамыраевского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Аскербекулы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