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c3ed" w14:textId="410c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Кантай сельского округа Акмешит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Акмешит Нуринского района Карагандинской области от 3 июня 2022 года № 2. Зарегистрировано в Министерстве юстиции Республики Казахстан 10 июня 2022 года № 28428. Утратило силу решением акима сельского округа Акмешит Нуринского района Карагандинской области от 4 августа 2022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акима сельского округа Акмешит Нуринского района Карагандинской области от 04.08.2022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исполняющего обязанности главного государственного ветеринарного-санитарного инспектора Нуринского района от 27 мая 2022 года № 02-13-260,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Кантай сельского округа Акмешит Нуринского района в связи с выявлением заболевания инфекционного ринотрахеита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