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6917" w14:textId="a0a6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Талдысай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Талдысай Нуринского района Карагандинской области от 27 января 2022 года № 1. Зарегистрировано в Министерстве юстиции Республики Казахстан 3 февраля 2022 года № 26737. Утратило силу решением акима села Талдысай Нуринского района Карагандинской области от 30 марта 2022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Талдысай Нуринского района Карагандинской области от 30.03.2022 № 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ветеринарного-санитарного инспектора Нуринского района от 19 января 2022 года № 02-13-25,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Талдысай Нуринского района в связи с выявлением заболеваний вирусной диареи и инфекционного ринотрахеита среди крупного рогатого скота.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Талдысай Нуринского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Нуринского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Талдысай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