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27cc" w14:textId="6a72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Осакаровского района от 26 ноября 2021 года № 81/03 "Об определении и утверждении мест размещения нестационарных торговых объектов на территории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8 сентября 2022 года № 77/01. Зарегистрировано в Министерстве юстиции Республики Казахстан 13 сентября 2022 года № 29544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26 ноября 2021 года № 81/03 "Об определении и утверждении мест размещения нестационарных торговых объектов на территории Осакаровского района" (зарегистрировано в Реестре государственной регистрации нормативных правовых актов № 25565)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81/03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Осакаровского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Осакаровка, улица Сельхозснабская, напротив магазина "Автозапчасти"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"Барс"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Осакаровка, улица Достык, 38, от дороги до ограждения потребительского кооператива "Ишим"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"Ишим"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сельский округ, село Трудовое, улица Юбилейная, 9, напротив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Жансары, село Аманконыр, улица Бейбітшілік, справа от жилого дома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Карагайлы, село Карагайлы, улица Кооперативная, 29, напротив магазина "Олжас"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торговля (одежда, обувь, текстиль)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"Олжас"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Акбулак, село Акбулак, улица Центральная, напротив строительного магазина "Мастер"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"Асем", магазин "Горячий хлеб"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Есиль, село Есиль, улица Литвинская, слева от магазина "Ишим"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"Ишим"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Есиль, село Колхозное, улица Советская, справа от магазина "Дарья"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"Дарья"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округ, село Родниковское, улица Целинная, напротив жилого дома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"Әлем"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Сункар, село Сункар, улица Кирова, справа от магазина "Ирина"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"Ирина", магазин индивидуального предпринимателя "Костелей"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Шидертинский сельский округ, село Шидерты, улица Строительная, напротив магазина "У Раисы"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сельский округ, село Садовое, улица Целинная, справа от магазина "Маяк"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"Маяк"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Сарыозек, село Сарыозек, улица Центральная, справа от магазина "Ақжолтай"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"Ақжолтай"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округ, село Озерное, улица Центральная,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"Чайка"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Молодежный, пересечение улиц Транспортная и Мира, напротив здания пожарной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