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031c8" w14:textId="1d031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по Осакаровскому району на 2022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11 ноября 2022 года № 313. Зарегистрировано в Министерстве юстиции Республики Казахстан 16 ноября 2022 года № 30558.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марта 2020 года № 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за № 20284) Осакаровский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по Осакаровскому району на 2022 год в сумме тридцать тенге восемьдесят четыре тиын за один квадратный метр.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