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6456" w14:textId="36a6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Осакаровского района от 28 июня 2021 года № 1 "Об образовании избирательных участков на территории Осакаровского района"</w:t>
      </w:r>
    </w:p>
    <w:p>
      <w:pPr>
        <w:spacing w:after="0"/>
        <w:ind w:left="0"/>
        <w:jc w:val="both"/>
      </w:pPr>
      <w:r>
        <w:rPr>
          <w:rFonts w:ascii="Times New Roman"/>
          <w:b w:val="false"/>
          <w:i w:val="false"/>
          <w:color w:val="000000"/>
          <w:sz w:val="28"/>
        </w:rPr>
        <w:t>Решение акима Осакаровского района Карагандинской области от 29 декабря 2022 года № 07. Зарегистрировано в Министерстве юстиции Республики Казахстан 29 декабря 2022 года № 31412</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Осакаровского района от 28 июня 2021 года №1 "Об образовании избирательных участков на территории Осакаровского района" (зарегистрированное в Реестре государственной регистрации нормативных правовых актов №23252) следующие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Осакаровского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Осакаровского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Нурмуханбетов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Осакаровская районная</w:t>
      </w:r>
    </w:p>
    <w:bookmarkEnd w:id="5"/>
    <w:bookmarkStart w:name="z12"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Осакаровского района</w:t>
            </w:r>
            <w:r>
              <w:br/>
            </w:r>
            <w:r>
              <w:rPr>
                <w:rFonts w:ascii="Times New Roman"/>
                <w:b w:val="false"/>
                <w:i w:val="false"/>
                <w:color w:val="000000"/>
                <w:sz w:val="20"/>
              </w:rPr>
              <w:t>от 29 декабря 2022 года</w:t>
            </w:r>
            <w:r>
              <w:br/>
            </w:r>
            <w:r>
              <w:rPr>
                <w:rFonts w:ascii="Times New Roman"/>
                <w:b w:val="false"/>
                <w:i w:val="false"/>
                <w:color w:val="000000"/>
                <w:sz w:val="20"/>
              </w:rPr>
              <w:t>№ 07</w:t>
            </w:r>
          </w:p>
        </w:tc>
      </w:tr>
    </w:tbl>
    <w:bookmarkStart w:name="z14" w:id="7"/>
    <w:p>
      <w:pPr>
        <w:spacing w:after="0"/>
        <w:ind w:left="0"/>
        <w:jc w:val="left"/>
      </w:pPr>
      <w:r>
        <w:rPr>
          <w:rFonts w:ascii="Times New Roman"/>
          <w:b/>
          <w:i w:val="false"/>
          <w:color w:val="000000"/>
        </w:rPr>
        <w:t xml:space="preserve"> Избирательные участки на территории Осакаровского района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Әлихана Бөкейханова,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коммунального государственного учреждения "Опорная школа (ресурсный центр) имени Алихана Бокейхана" отдела образования Осакаровского района управления образования Карагандинской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улица Придорожная 1, 1а, 2, 2а, 3, 4, 5, 6, 7, 8, 9, 10, 11, 12, 13, 13а, 13б, 13г, 14, 15, 16, 17, 19, 23, 24;</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Северная 1, 2а, 2б, 2в, 2г, 4, 5, 6, 7, 8, 10, 12, 13, 14, 14а, 15, 16, 17, 17а, 18, 19, 20, 25, 27, 29, 31, 33, 35, 37;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Беслан Аушев 2, 3, 5, 9, 10, 12, 13, 14, 15, 16, 17, 18, 19, 22, 25, 26, 27, 29, 30, 31, 32, 33, 34, 35, 36, 37, 38, 39, 40, 41, 42, 43, 44, 45, 47;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Бейбітшілік 2, 4, 5, 6, 7, 8, 9, 10, 11, 12, 13, 15, 16, 18, 19, 20, 21, 22, 23, 24, 29, 30, 31, 33, 34, 36, 37, 38, 39, 40, 41, 43, 44, 45, 46, 47, 51;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Геннадий Карапиди 5, 6, 7, 8, 9, 10, 12, 13, 14, 15, 16, 17, 18, 21, 22, 23, 24, 25, 26, 27, 28, 29, 30, 31, 32, 33, 34, 35, 36, 37, 38, 39, 40, 41, 42, 43, 44, 46, 48;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Мирная 3, 4, 5, 7, 8, 10, 14, 16, 18, 21, 21а, 22, 22а, 23, 25, 27, 29, 30, 31,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Александра Ткача 1, 2, 3, 4, 5, 6, 7, 8, 9, 10, 11, 12, 13, 14, 15, 16, 17, 18, 19, 20, 21, 22, 24, 26, 28, 30, 32, 34, 36, 38, 40, 42, 44, 45;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Жібек жолы 1, 2, 3, 4, 5, 6, 7, 8, 9, 10, 11, 12, 13, 14, 15, 17, 18, 19, 20, 21, 23, 24, 25, 26, 28, 29, 32, 33, 34, 35, 36, 37, 38, 39, 40, 41, 42,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Шетке-Булак 1, 2, 3, 3а,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Полевая 1, 1а, 2а, 2б, 2в, 2г, 4, 5, 6, 7, 8, 10, 12, 14, 16, 17а, 18, 19, 20, 21, 22, 24, 26, 31, 32, 33, 35, 36, 37,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Жеңіс 1, 3, 4, 5, 7, 8, 9, 10, 11, 12, 13, 14, 15, 16, 17, 18, 19, 20, 21, 22, 23, 24, 25, 26, 27, 29, 30, 31, 32, 33, 34, 35, 36, 37, 38, 39, 40, 41, 42, 43, 44, 45, 46, 47, 48, 49, 50, 51, 52, 53, 54, 55, 56, 59, 60, 61, 62, 63, 65;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Көркем 2, 3, 4, 5, 6, 7, 8, 9, 10, 11,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Әлихана Бөкейханова 1, 2, 2а, 3, 4, 4а, 6, 6а, 7, 7а, 9, 10, 11, 12, 13, 14, 15, 16, 17, 18, 19, 20, 21, 22, 23, 25, 26, 29, 30, 31, 32, 33, 34, 36, 38, 39, 40, 42, 43, 44, 45, 47, 48, 49, 50, 54, 55, 56, 58, 59, 60, 61, 62, 63, 64, 65, 66, 71, 72, 73, 74, 78, 79, 80, 84, 86, 88, 94, 95, 101, 102, 103, 104, 105, 106, 107, 108, 109, 110, 111, 112, 113, 115, 119, 120, 121, 122, 123, 124, 125, 126, 128, 132, 134, 138, 140, 142, 146, 148, 182а, 184, 186, 188а, 190, 192,;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Надречная 3, 4, 5, 6, 9, 10, 11, 12, 13, 14, 15, 16, 17, 18, 19, 20, 21, 23, 24, 25, 26, 27, 28, 29, 30, 31, 32, 33, 34, 35, 36, 37, 39, 40, 41, 42, 44, 45, 46, 47, 48, 49, 50, 51, 52, 53, 54, 56, 58;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Линейная 2, 4, 6, 7, 8, 9, 10, 11, 12, 13, 14, 15, 16, 17, 18, 20, 21, 22, 23, 24, 25, 26, 27, 28, 29, 30, 31, 32, 33, 34, 35, 36, 38, 40, 42, 44, 46;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Космическая 2, 3, 4, 5, 6, 7, 8, 9, 10, 11,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Южная 1, 2, 3, 4, 5, 6, 7, 8, 9, 10, 11;</w:t>
            </w:r>
          </w:p>
          <w:p>
            <w:pPr>
              <w:spacing w:after="20"/>
              <w:ind w:left="20"/>
              <w:jc w:val="both"/>
            </w:pPr>
            <w:r>
              <w:rPr>
                <w:rFonts w:ascii="Times New Roman"/>
                <w:b w:val="false"/>
                <w:i w:val="false"/>
                <w:color w:val="000000"/>
                <w:sz w:val="20"/>
              </w:rPr>
              <w:t>
улица Клубная 1, 3, 4, 5, 6, 7, 8, 9, 10, 11, 12, 13, 14, 15, 16, 17, 18, 19, 20, 22, 23, 24, 25, 26, 27, 28, 29, 30, 31, 32, 33, 34, 35, 36, 38, 40, 41, 42, 43, 45, 47, 49,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Достык,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улица Абая 1, 2, 3, 4, 5, 6, 7, 8, 9, 10, 11, 12, 13, 14, 15, 16, 17, 18, 19, 20, 21;</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улица Гагарина 1, 1а, 2, 2а, 2б, 3, 4, 5, 6, 7, 8, 9, 10, 11, 13, 15, 17, 19, 21, 23, 25, 27, , 29;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Озерная 1, 2, 3, 4, 5, 6, 7, 8, 9, 10, 11, 12, 13, 14, 15, 16, 17, 18, 19, 20, 21, 22,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Жамбыл 1, 2, 3, 4, 5, 6, 7, 8, 8а, 9, 10, 11, 13, 13а, 13б, 14, 15, 15а, 16, 18, 19, 20, 21, 22, 23, 25, 27, 28, 29;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Хайруллы Байгабылова 3, 5, 6, 7, 8, 12, 14, 16, 17, 18, 20, 22, 26, 28, 32, 34, 36, 40, 42, 44, 45, 46, 48/1, 51;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Қарағанды 1, 3, 4, 5, 6, 7, 8, 10, 11, 13, 14, 15, 16, 17, 18, 19, 20, 21, 24, 25, 26, 27, 28, 29, 31, 32, 34, 35, 37, 38, 39, 41, 43, 45, 46, 49, 51, 52, 53, 55, 56, 57, 58, 59, 62, 63, 64, 65, 66, 67, 68, 68а, 69, 70, 71, 72, 73, 74, 75, 76, 78, 80, 84, 85, 86, 87, 88, 90, 91, 92, 94, 95, 96, 97, 98, 99, 100, 102, 103, 104, 105, 107, 108, 109, 110, 111, 112, 114, 116, 117, 118, 118а, 119, 120, 121, 122, 124, 125, 126, 127, 129, 130, 132, 134, 136, 136/1, 140;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Ыбырай Алтынсарин 2, 3, 4, 5, 6, 7, 8, 10, 11, 12, 13, 14, 15, 16, 17, 18, 20, 21, 22, 23, 24, 25, 26, 27, 28, 29, 31, 32, 34, 36, 38, 39, 40, 42, 44, 45, 46, 47, 48, 49, 50, 51, 53, 54, 55, 56, 57, 58, 59, 60, 61, 62, 63, 64, 65, 66, 69, 69а, 71, 72, 74, 75, 76, 77, 78, 79, 81, 83, 84, 85, 86, 88, 89, 90, 91, 92, 93, 97, 100, 101, 103, 104, 106, 107, 108, 109, 113, 114, 115, 116, 118, 119, 120, 121, 122, 123, 124, 125, 126, 128, 130, 132, 133, 134, 135, 136, 137, 138, 139, 140, 141, 142, 144, 145, 149, 150, 151, 153, 155;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Шәкәрім 1, 7, 9, 11, 13, 16, 17, 18, 19, 20, 21, 22, 24, 26, 27, 28, 29, 31, 33, 34, 35, 36, 37, 41, 42, 43, 45, 46, 48, 49, 50, 51, 52, 54, 55, 56, 58, 59, 60, 61, 62, 63, 64, 65, 66, 67, 69, 70, 71, 72, 74, 75, 76, 77, 78, 79, 80, 81, 82, 83, 84, 85, 86, 87, 88, 89, 91;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Әлихана Бөкейханова 68а, 71а, 127, 129, 131, 133, 135, 137, 139, 141, 143, 145, 147, 150, 152, 154, 156, 157, 158, 159, 160, 161, 162, 164, 166, 168, 170, 172, 174, 175, 176, 176а, 177, 178, 180, 182, 188, 196, 197, 198, 200, 202, 204, 206, 208;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Школьная 1, 2, 3, 4, 5, 6, 7, 8, 9, 10, 11, 12а, 13, 14, 15, 16, 17, 18, 19, 20, 21, 22, 23, 24, 25, 26, 27, 28, 29, 30, 32, 33, 34, 36, 37, 38, 39, 40, 41, 42, 43, 44, 45, 46, 47, 48, 49, 50, 51, 52, 53, 54, 55, 56, 57, 58, 59, 60, 61, 63, 64, 66, 67, 68, 70, 71, 72, 73, 75, 76, 77, 78, 79, 80, 81, 83, 84, 85, 86, 87, 88, 89, 90, 91, 92, 93, 94, 95, 96, 97, 99, 101, 105, 106, 107, 108, 110, 112, 114, 115, 116, 117, 118, 121, 123, 125, 127, 129, 142;</w:t>
            </w:r>
          </w:p>
          <w:p>
            <w:pPr>
              <w:spacing w:after="20"/>
              <w:ind w:left="20"/>
              <w:jc w:val="both"/>
            </w:pPr>
            <w:r>
              <w:rPr>
                <w:rFonts w:ascii="Times New Roman"/>
                <w:b w:val="false"/>
                <w:i w:val="false"/>
                <w:color w:val="000000"/>
                <w:sz w:val="20"/>
              </w:rPr>
              <w:t>
улица Шәмші Қалдаяқов 3, 4, 5, 6, 7, 8, 9, 10, 11, 12, 15,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Достык,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коммунального государственного учреждения "Опорная школа (ресурсный центр) на базе гимназии №9" отдела образования Осакаровского района управления образования Карагандинской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0"/>
          <w:p>
            <w:pPr>
              <w:spacing w:after="20"/>
              <w:ind w:left="20"/>
              <w:jc w:val="both"/>
            </w:pPr>
            <w:r>
              <w:rPr>
                <w:rFonts w:ascii="Times New Roman"/>
                <w:b w:val="false"/>
                <w:i w:val="false"/>
                <w:color w:val="000000"/>
                <w:sz w:val="20"/>
              </w:rPr>
              <w:t>
улица Раздольная 1, 2, 3, 4, 5, 8, 23, 29;</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улица Достык 1, 1а, 2, 2а, 3, 5, 6, 6а, 8, 8а, 9, 10, 12, 13, 14, 16, 18, 20, 21, 22, 24, 25, 27, 30, 32, 34, 36а;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Степная 2, 3, 4, 5, 6, 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Луговая 2, 3, 4, 5, 6, 7, 11, 13, 15, 17, 19, 21, 25, 29, 31, 33, 37, 39;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Бүйректал 1, 2, 3, 4, 5, 6, 7, 11, 12,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Родниковская 2, 4, 5, 7, 8, 8а, 9, 10,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Элеваторная 2, 2а, 2б, 3, 4, 5, 6, 7, 8, 9, 10, 11, 12, 13, 13а, 14, 15, 16, 17, 18, 19, 20, 21, 22,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Фабричная 2, 3, 5, 6, 7, 10, 11, 12, 13, 14, 15, 18, 20, 22, 23, 26, 27, 29, 30, 31, 32, 35, 38, 39, 41, 42;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Восточная 1, 2, 3, 4, 5, 6, 7, 8, 10, 13, 14, 15, 18, 19, 20, 21, 22, 23, 24, 24а, 25, 26, 27, 28, 30, 32, 34, 35, 36, 37, 38, 40, 42, 44, 47, 48, 49, 51, 53, 55, 59;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Пристанционная 1, 2, 4, 5, 6, 7, 8,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Заготзерновская 1, 4, 5, 6,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Индустриальная 2, 3, 4, 5, 7, 8, 10,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Сарыарқа 1, 2, 3, 4, 5, 6, 7, 8, 9, 10, 13, 14, 18, 19, 21, 22, 23, 24, 25, 26, 27, 28, 29, 30, 34, 36, 38, 40, 42, 44, 46, 50, 52, 54, 56, 58, 60;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Күншуақ 1, 3, 5, 6, 7, 8, 9, 10, 11, 13, 14, 15, 18, 19, 23, 25, 27, 35;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Сарыбұлақ 2, 3, 4, 5, 6, 7, 8, 9, 10, 15, 18, 22, 24, 26, 32, 34;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Сельхозснабская 1, 3, 8, 9, 14, 16, 18, 20, 21, 24, 27, 31, 35, 36, 37, 38, 39, 45, 48, 51, 52, 53, 55, 59, 61, 62, 63, 64, 65, 66, 67, 68, 69, 70, 71, 72, 80;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Западная 1, 3, 4, 7, 8, 11, 16, 19, 31, 48, 49, 50, 51, 53, 54, 89;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Привокзальная 8, 9, 11, 12, 13, 14, 16, 17, 18, 21, 23, 25, 26, 29, 30, 32, 33, 38;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Железнодорожная 1, 2, 3, 4, 5, 6, 7, 8, 9, 10, 11, 13, 14, 15, 18, 19, 20, 21, 22, 23, 24, 25, 26, 27, 28, 29, 30, 32, 33, 34, 35, 37, 38, 39, 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Профсоюзная 11, 13, 14, 14а, 15, 16, 17, 18, 19, 20, 21, 22;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территория Нефтебазы 2, 3, 4, 5, 6, 7, 7а, 8, 9, 10, 24, 26, 34;</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Астық 2, 7,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Ақжар 1а, 4, 5, 6, 7, 8, 9, 10, 12, 15, 16, 17, 18, 19, 20, 21, 22, 23, 24, 26, 27, 28, 29, 30, 31, 32, 33, 34, 35, 36, 37, 38, 39, 40, 41, 42, 43, 44, 45, 46, 47, 48, 49, 51, 52, 53, 54, 55, 56, 57, 58, 59, 60, 61, 62, 63, 64, 66;</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Дальний 3, 4, 5, 6, 7, 9, 13, 15, 21, 23, 29, 38;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Алаш 1, 2, 2а, 3, 4, 6, 7, 11, 14, 15, 16, 17, 18, 19, 20, 21, 22, 23, 26, 28, 29, 30, 31, 32, 33, 34, 35, 36, 37, 38, 41, 42, 43, 45, 46, 47, 48, 50, 51, 52, 53, 55, 57, 59, 61, 62;</w:t>
            </w:r>
          </w:p>
          <w:p>
            <w:pPr>
              <w:spacing w:after="20"/>
              <w:ind w:left="20"/>
              <w:jc w:val="both"/>
            </w:pPr>
            <w:r>
              <w:rPr>
                <w:rFonts w:ascii="Times New Roman"/>
                <w:b w:val="false"/>
                <w:i w:val="false"/>
                <w:color w:val="000000"/>
                <w:sz w:val="20"/>
              </w:rPr>
              <w:t>
улица Бақшалы 2, 3, 4, 5, 6, 7, 8, 9, 10, 11, 14, 15, 16, 17, 18, 19, 20, 22, 23, 24, 25, 26, 27, 28, 30, 32, 33, 34, 35, 36, 37, 39, 40, 42, 43, 44, 45, 46, 47, 48, 49, 50, 53, 54, 55, 56, 57, 58, 58а, 59, 60, 61, 63,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 улица Центральная,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Озерное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 улица Шаңырақ,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Ералы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 улица Литвинская,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Есиль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Колхозное, улица Советская,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№33"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 улица Центральная,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Пионерское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 улица Почтовая,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№32"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 улица Центральная,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№7"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улица Кооперативная,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Карагайлы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 село Коллективное, село Святогоровка, село Крещеновка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 улица Абай,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Батпак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 улица Надречная,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№31"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 улица Верхняя,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№30"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 улица Центральная,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№14"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улица Центральная,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Николаевка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 улица Школьная,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"Начальная школа №36"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улица Олимпийская,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Сункар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 улица Школьная,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"Начальная школа №37"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Маржанкөл, улица Мира,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Маржанкөл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Маржанкөл, село Куркопа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 улица Отан,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Шункыркол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Садовое, улица Целинная,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Садовое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1"/>
          <w:p>
            <w:pPr>
              <w:spacing w:after="20"/>
              <w:ind w:left="20"/>
              <w:jc w:val="both"/>
            </w:pPr>
            <w:r>
              <w:rPr>
                <w:rFonts w:ascii="Times New Roman"/>
                <w:b w:val="false"/>
                <w:i w:val="false"/>
                <w:color w:val="000000"/>
                <w:sz w:val="20"/>
              </w:rPr>
              <w:t xml:space="preserve">
поселок Молодежный, </w:t>
            </w:r>
          </w:p>
          <w:bookmarkEnd w:id="11"/>
          <w:p>
            <w:pPr>
              <w:spacing w:after="20"/>
              <w:ind w:left="20"/>
              <w:jc w:val="both"/>
            </w:pPr>
            <w:r>
              <w:rPr>
                <w:rFonts w:ascii="Times New Roman"/>
                <w:b w:val="false"/>
                <w:i w:val="false"/>
                <w:color w:val="000000"/>
                <w:sz w:val="20"/>
              </w:rPr>
              <w:t>
улица Абая,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культурно-досугового центра поселка Молодежный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2"/>
          <w:p>
            <w:pPr>
              <w:spacing w:after="20"/>
              <w:ind w:left="20"/>
              <w:jc w:val="both"/>
            </w:pPr>
            <w:r>
              <w:rPr>
                <w:rFonts w:ascii="Times New Roman"/>
                <w:b w:val="false"/>
                <w:i w:val="false"/>
                <w:color w:val="000000"/>
                <w:sz w:val="20"/>
              </w:rPr>
              <w:t>
улица Қаныш Сәтбаев 6а, 7, 7а, 8, 8а, 9а, 10, 10а, 11а, 12, 12а, 13, 14, 14а, 15а, 16, 16а;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1, 1а, 3, 8, 9, 10, 12, 13, 16, 18, 20, 22, 24, 24а, 26, 26а, 28, 28а, 30, 30а, 32, 32а, 34, 36, 38, 42, 44;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Аспандиярова 1, 2, 3, 4, 5а, 6, 7а, 9, 13, 14, 15, 16, 21, 22, 23, 24, 24а, 25, 26, 26а, 27, 28, 28а, 29, 30, 33, 34, 35, 36, 36а, 37, 38, 39, 40, 41, 43, 43а;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Сембай Төкібаев 1, 2, 3, 3а, 4, 6,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Иртышская 3, 6, 7, 8, 9, 9а, 10, 11, 11а, 12, 13, 13а,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Графтио 2/1, 3, 4, 5, 6, 6а, 7, 8, 8а, 9, 10, 11, 12, 13, 13а, 14, 15, 16, 17, 19, 20, 21, 22, 23, 25, 27;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Гидростроителей 1, 1а, 2, 3, 3а, 4, 5, 6, 7, 7а,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Транспортная 3, 7, 9, 11,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Спортивная 1, 4, 6, 7, 8, 9, 10, 11, 12, 13, 14, 15, 16, 17, 18, 19,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Дальняя 2, 4, 5, 18, 20;</w:t>
            </w:r>
          </w:p>
          <w:p>
            <w:pPr>
              <w:spacing w:after="20"/>
              <w:ind w:left="20"/>
              <w:jc w:val="both"/>
            </w:pPr>
            <w:r>
              <w:rPr>
                <w:rFonts w:ascii="Times New Roman"/>
                <w:b w:val="false"/>
                <w:i w:val="false"/>
                <w:color w:val="000000"/>
                <w:sz w:val="20"/>
              </w:rPr>
              <w:t>
улица Н. Абдирова 5, 6, 7, 8, 9, 10, 11,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Молодежный, улица Комарова,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"Опорная школа (ресурсный центр) имени Абая"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3"/>
          <w:p>
            <w:pPr>
              <w:spacing w:after="20"/>
              <w:ind w:left="20"/>
              <w:jc w:val="both"/>
            </w:pPr>
            <w:r>
              <w:rPr>
                <w:rFonts w:ascii="Times New Roman"/>
                <w:b w:val="false"/>
                <w:i w:val="false"/>
                <w:color w:val="000000"/>
                <w:sz w:val="20"/>
              </w:rPr>
              <w:t>
Первый квартал 1, 2, 4, 5, 6, 7, 8, 9, 10, 11, 12, 13;</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улица Пушкина 1, 2, 3, 4, 5, 6, 7, 8, 9, 10, 11, 13, 14, 15, 16, 17, 18, 19, 20, 21, 22, 23, 24, 25, 26, 27, 29, 30, 32, 33, 34, 35, 36, 38, 40, 42, 44, 46, 48, 50, 52, 54;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Мира 25а, 27, 27а, 29, 29а, 31, 31а, 33, 35, 35а, 37, 37а, 39, 41, 43, 47, 48, 50, 52, 54, 56,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Степная 6,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Рабочая 3, 13, 13/1, 15,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Комарова 4, 5, 6, 8, 9, 9а, 10,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проезд Шахтеров 1, 1а, 2, 2а, 3, 3а, 4, 4а, 5, 6, 7, 7а, 8, 8/1, 8а, 9, 10, 10а, 11, 11а, 12, 13;</w:t>
            </w:r>
          </w:p>
          <w:p>
            <w:pPr>
              <w:spacing w:after="20"/>
              <w:ind w:left="20"/>
              <w:jc w:val="both"/>
            </w:pPr>
            <w:r>
              <w:rPr>
                <w:rFonts w:ascii="Times New Roman"/>
                <w:b w:val="false"/>
                <w:i w:val="false"/>
                <w:color w:val="000000"/>
                <w:sz w:val="20"/>
              </w:rPr>
              <w:t>
улица Космонавтов 1, 4, 5, 7, 9, 11, 12,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 улица Центральная,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 улица Центральная,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Сарыозек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улица Школьная,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улица Бейбитшилик,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Аманконыр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село Жансары, село Жуантобе, село Баскорык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 улица Достық,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Кызылтасское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Мирное, улица Мира,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Мирное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 улица Қ.Сәтбаев,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сельского клуба села Звездное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Иртышское, улица Казахстанская,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Иртышское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Иртышское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улица Гагарина,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№28"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Роднички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улица Сарыарқа,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Родниковское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улица Школьная,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№22"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 село Кутумсук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 улица Юбилейная,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Трудовое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 улица Школьная,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Степное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 улица Мира,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Шидерты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 улица Әл-Фараби,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Сенокосное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4"/>
          <w:p>
            <w:pPr>
              <w:spacing w:after="20"/>
              <w:ind w:left="20"/>
              <w:jc w:val="both"/>
            </w:pPr>
            <w:r>
              <w:rPr>
                <w:rFonts w:ascii="Times New Roman"/>
                <w:b w:val="false"/>
                <w:i w:val="false"/>
                <w:color w:val="000000"/>
                <w:sz w:val="20"/>
              </w:rPr>
              <w:t xml:space="preserve">
поселок Молодежный, </w:t>
            </w:r>
          </w:p>
          <w:bookmarkEnd w:id="14"/>
          <w:p>
            <w:pPr>
              <w:spacing w:after="20"/>
              <w:ind w:left="20"/>
              <w:jc w:val="both"/>
            </w:pPr>
            <w:r>
              <w:rPr>
                <w:rFonts w:ascii="Times New Roman"/>
                <w:b w:val="false"/>
                <w:i w:val="false"/>
                <w:color w:val="000000"/>
                <w:sz w:val="20"/>
              </w:rPr>
              <w:t>
улица Қаныш Сәтбаев,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"Опорная школа (ресурсный центр) имени Каныша Сатпаева"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5"/>
          <w:p>
            <w:pPr>
              <w:spacing w:after="20"/>
              <w:ind w:left="20"/>
              <w:jc w:val="both"/>
            </w:pPr>
            <w:r>
              <w:rPr>
                <w:rFonts w:ascii="Times New Roman"/>
                <w:b w:val="false"/>
                <w:i w:val="false"/>
                <w:color w:val="000000"/>
                <w:sz w:val="20"/>
              </w:rPr>
              <w:t>
улица Иртышская 17, 17а, 19, 19а, 21, 21а, 23а, 25, 25а, 31, 33, 35, 39, 41, 43;</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квартал Восток 1, 2, 3, 4, 5, 6, 7, 8, 9, 14, 15, 16, 17, 18, 20, 20а,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Мира 1, 3, 4, 5, 6, 7, 8, 9, 10, 12, 14, 16, 17, 18, 19,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Қаныш Сәтбаев 17, 18, 18а, 19, 20а, 21а, 21г, 26а,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проезд Строителей 1а, 3а, 5а, 7а, 9а, 11а, 15а, 17а, 18, 19, 19а, 21, 22, 23, 25;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Валиханова 1, 2, 3, 4, 5, 6, 7, 8, 9, 10, 11, 12, 13, 14, 15, 16, 17, 19, 20, 21, 22, 23, 25, 26, 27, 28, 29, 30, 31;</w:t>
            </w:r>
          </w:p>
          <w:p>
            <w:pPr>
              <w:spacing w:after="20"/>
              <w:ind w:left="20"/>
              <w:jc w:val="both"/>
            </w:pPr>
            <w:r>
              <w:rPr>
                <w:rFonts w:ascii="Times New Roman"/>
                <w:b w:val="false"/>
                <w:i w:val="false"/>
                <w:color w:val="000000"/>
                <w:sz w:val="20"/>
              </w:rPr>
              <w:t>
улица Дорожников 4, 6, 7а, 8, 8а, 9а, 10, 10а, 12, 14, 16, 18, 22,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Целинная, 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"Опорная школа (ресурсный центр) №12"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6"/>
          <w:p>
            <w:pPr>
              <w:spacing w:after="20"/>
              <w:ind w:left="20"/>
              <w:jc w:val="both"/>
            </w:pPr>
            <w:r>
              <w:rPr>
                <w:rFonts w:ascii="Times New Roman"/>
                <w:b w:val="false"/>
                <w:i w:val="false"/>
                <w:color w:val="000000"/>
                <w:sz w:val="20"/>
              </w:rPr>
              <w:t>
улица Гагарина 20, 22, 24, 26, 28, 30/1, 30/2, 30/3, 30/4, 32/1, 32/2, 32/3, 32/4, 33/1, 33/2, 33/3, 33/4;</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улица Моторная 8, 10, 12, 14,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Молодежная 1, 3, 4, 4а, 6, 6а, 8, 8а, 9, 10, 10а, 11, 13, 15, 23, 24, 25, 26, 27, 28, 29, 30, 31, 32, 33, 34, 38, 39, 41;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Сұңқар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Строительная 8, 9, 10, 11, 13, 15,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Болашақ 2, 4, 5, 6, 7, 9, 10, 11, 14, 15, 16, 17, 18, 19, 20, 21, 22, 23, 24, 25, 26, 33, 35, 37, 39;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Пацаева 1, 3, 5, 5а, 6, 7, 9, 9а, 11, 11а, 13, 13а, 15, 15а, 17, 21, 23, 25, 27, 29, 31;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Охотская 1, 3, 4, 5, 6, 7, 8, 10, 11,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Юбилейная 10, 12, 14, 16, 18, 20, 22, 24, 26, 30, 32, 34, 36, 38, 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Осенняя 1, 3, 4, 5, 6, 7, 8;</w:t>
            </w:r>
          </w:p>
          <w:p>
            <w:pPr>
              <w:spacing w:after="20"/>
              <w:ind w:left="20"/>
              <w:jc w:val="both"/>
            </w:pPr>
            <w:r>
              <w:rPr>
                <w:rFonts w:ascii="Times New Roman"/>
                <w:b w:val="false"/>
                <w:i w:val="false"/>
                <w:color w:val="000000"/>
                <w:sz w:val="20"/>
              </w:rPr>
              <w:t>
улица Целинная 1, 1а, 2, 2а, 3, 4, 5, 6, 7, 9, 10, 12, 15, 16, 17, 18, 19, 20, 21, 22, 23, 23а, 24, 27, 29, 30, 31, 32, 33, 34, 35, 36, 37, 39, 40, 41, 42, 44, 45, 46, 47, 48, 49, 51, 53,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