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32c0" w14:textId="dbc3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Жансары Осакаровского района Карагандинской области от 3 июня 2022 года № 02. Зарегистрировано в Министерстве юстиции Республики Казахстан 9 июня 2022 года № 28422. Утратило силу решением акима сельского округа Жансары Осакаровского района Карагандинской области от 19 октября 2022 года № 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сельского округа Жансары Осакаровского района Карагандинской области от 19.10.2022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Осакаровского района Карагандинской области от 27 мая 2022 года № 06-07-2-35/185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 Кызылтасское, Жуантобе, Баскорык сельского округа Жансары Осакаровского района Карагандинской области, в связи с возникновением болезни инфекционный ринотрахеит и вирусная диарея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Жансары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