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e823a" w14:textId="3ae82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карантинных мероприятий на территории села Кызылтау, Акбауыр Акшокинского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Акшокинского сельского округа Шетского района Карагандинской области от 22 июня 2022 года № 22ө. Зарегистрировано в Министерстве юстиции Республики Казахстан 27 июня 2022 года № 28621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ветеринарии" и на основании представления руководителя государственного учреждения "Шетская районная территориальная инспекция Комитета ветеринарного контроля и надзора Министерства сельского хозяйства Республики Казахстан" от 14 июня 2022 года №06-08-02/184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карантинные мероприятия в связи с возникновением болезни эмфизематозный карбункул крупного рогатого скота на территории села Кызылтау, Акбауыр Акшокинского сельского округа.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действие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Акшокинского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Абенова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