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d060" w14:textId="487d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города Приозерск от 6 сентября 2019 года № 3 "Об образовании избирательных участков в городе Приозерск"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Приозерск Карагандинской области от 29 декабря 2022 года № 1. Зарегистрировано в Министерстве юстиции Республики Казахстан 29 декабря 2022 года № 31375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Приозерск от 6 сентября 2019 года № 3 "Об образовании избирательных участков в городе Приозерск (зарегестрировано в Реестре государственной регистрации нормативных правовых актов за № 5469)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 Приозерск.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Приозерск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Территориальная избирательная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города Приозерск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от 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города Приозерск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257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предприятие "Центральная больница города Приозерск", улица Транспортная, 17, телефон/факс: 53183.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Алаш 4, 6, 12, 14, 18, 19 А, 22, 23, 23/3, 24, 25, 26, 27, 28, 29, 30, 33, 34, 37, 39, 41, 43, 45, 47, 49, 59, 61.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Бастау 1, 7, 11.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Сарыарка 1, 11, 21.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 1, 2, 2/2, 3, 4, 8, 9, 10, 12, 14, 18.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Кокжиек 1, 2, 4, 6, 9, 11, 13, 14, 15, 16, 17, 18, 19, 20, 21, 22, 27.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Тумар 1, 5, 7, 9, 11, 12, 14.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Коржынтубек 1, 1А, 2, 3, 4, 5, 6, 7, 8, 10, 11, 12, 13, 14, 15, 16, 18, 22.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Ынтымак 1, 2, 4, 5, 10, 15, 17, 18, 20, 22, 24, 26, 29А.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Акмамык 6, 8, 9, 10, 11, 12, 13.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Шугыла 17.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Коктениз 9, 12.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Керуен 109.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 24, 26.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Транспортная 1, 1/3, 3, 4, 6, 8, 11, 12, 13, 14, 16, 17, 20, 20/2, 23.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 1, 2/1, 3, 4, 6, 8, 10, 11, 12, 13, 14, 17, 27.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Таншолпан 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258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"Государственный архив города Приозерск", улица Достык, 23, телефон/факс: 53201.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 29.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Общежития Малахит.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Женис 38А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Наурыз 2А. </w:t>
      </w:r>
    </w:p>
    <w:bookmarkEnd w:id="33"/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259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"Ясли сад города Приозерск "Балақай", улица Достык, 23, телефон/факс: 54379.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Бауыржана Момышулы 14/1, 12/1, 5/2.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 21, 25.</w:t>
      </w:r>
    </w:p>
    <w:bookmarkEnd w:id="38"/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260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казненное предприятие ясли сад "Балақай" города Приозерск, Бульвар Женис 32/2, телефон/факс: 53734.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Женис 2, 14, 20, 28, 30, 34, 36.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Бауыржана Момышулы 12/2. </w:t>
      </w:r>
    </w:p>
    <w:bookmarkEnd w:id="43"/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798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2 города Приозерск", улица Достык, 20, телефон/факс: 52715.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10, 12, 14, 15/1, 17/3, 18/2, 19/3, 22, 23, 23/2, 23/3, 25/2.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Агыбай Батыра 5, 6/1, 17.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 16, 16/2, 16/3, 24, 26.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799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2 города Приозерск", улица Достык, 20, телефон/факс: 53079.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 7, 11, 18/2.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 5, 6, 9/3, 10/1, 12, 3, 13.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Ракымжана Кошкарбаева 7/1, 7/2, 9.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800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казненное предприятие Центр детского юнешеского творчество "Достык" города Приозерск, улица Космонавтов, 2, телефон/факс: 53069.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2, 3, 4, 6, 7, 8, 9, 11.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Агыбай Батыра 2, 3, 4, 6, 8.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Космонавтов 1, 1/2.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Балхашская 2, 2/2.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Байтерек 1А, 2, 4, 4А, 6, 8, 8/2, 10. </w:t>
      </w:r>
    </w:p>
    <w:bookmarkEnd w:id="63"/>
    <w:bookmarkStart w:name="z7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801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казненное предприятие ясли сад "Балбөбек" города Приозерск, улица Кисунько, 7А, телефон/факс: 54229.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Кисунько 1, 1А, 1Б.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Дорохова 4/2.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 1А.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Балхашская 7/2, 12/1.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Гвардейская 10, 12. </w:t>
      </w:r>
    </w:p>
    <w:bookmarkEnd w:id="71"/>
    <w:bookmarkStart w:name="z8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802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казненное предприятие Центр детского юнешеского творчество "Достык" города Приозерск, улица Космонавтов, 2, телефон/факс: 53156.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Космонавтов 2, 3, 3/2, 5, 7/2, 9/1, 9/2.</w:t>
      </w:r>
    </w:p>
    <w:bookmarkEnd w:id="75"/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803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№1 города Приозерск", улица Кисунько, 11А, телефон/факс: 53569.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Кисунько 2/2, 4/1, 4/2, 13/3, 15/1, 15/2, 15/3.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 2, 7/1, 8, 9, 10, 19, 20, 24.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Гвардейская 2, 8/4.</w:t>
      </w:r>
    </w:p>
    <w:bookmarkEnd w:id="81"/>
    <w:bookmarkStart w:name="z9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804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№1 города Приозерск", улица Кисунько, 11А, телефон/факс: 54226.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Дружба Народов 2, 4/1, 4/2, 4/3, 19А.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Кисунько 13/1, 13/2.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