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870d" w14:textId="55f8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Кызылординского областного маслихата от 13 декабря 2021 года № 72 "Об областном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4 мая 2022 года № 106. Зарегистрирован в Министерстве юстиции Республики Казахстан 12 мая 2022 года № 28001.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2022-2024 годы" (зарегистрировано в Реестре государственной регистрации нормативных правовых актов под № 25827)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438 636 103,6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31 563 191,0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3 565 073,1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9 476,0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403 498 363,5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445 911 065,2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-5 988 131,9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6 809 960,0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12 798 091,9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998 061,5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998 061,5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-2 284 891,2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2 284 891,2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Распределение целевых текущих трансфертов бюджетам районов и города Кызылорды на 2022 год за счет средств областного бюджета определяется на основании постановления акимата Кызылординской области на: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государственных служащих по новой системе оплаты труда;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продуктивной занятости;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прав и улучшение качества жизни инвалидов в Республике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выплату единовременной социальной помощи ветеранам Великой Отечественной войны, ветеранам, приравненным по льготам к ветеранам Великой Отечественной войны, ветеранам труда и другим лицам, на которых распространяется действие Закона Республики Казахстан от 6 мая 2020 года "О ветеранах";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социальной помощи для обучения студентов из числа семей социально-уязвимых слоев населения по востребованным в регионе специальностям;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социальной помощи для больных туберкулезом, находящихся на поддерживающей фазе лечения;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социальной помощи детям, состоящим на диспансерном учете с гематологическими заболеваниями, включая гемобластозы и апластическую анемию;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социальной помощи детям с инфекцией вируса иммунодефицита человека;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деятельности центра поддержки малообеспеченным семьям "Бақытты отбасы";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оказание жилищной помощи гражданам Республики Казахстан, проживающих в городе Байконыр;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организацию горячего питания для поддержки социально-уязвимых слоев населения;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оплату услуг индивидуальных помощников, предоставляющих услуги инвалидам I группы;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содержание спортивных объектов введенных в рамках государственного-частного партнерства;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развитие спорта;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разработку проектов по определению и установлению границ сельских округов;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субсидирование пассажирских маршрутов;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капитальный и средний ремонт автомобильной дороги;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содержание каналов;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благоустройство;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документацию водных установок;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капитальный ремонт здания, благоустройство и водоснабжение государственных органов;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дополнительно выделение штатных единиц учреждениям сферы культуры.";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Распределение целевых трансфертов на развитие бюджетам районов и города Кызылорды на 2022 год за счет средств областного бюджета определяется на основании постановления акимата Кызылординской области на: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системы газоснабжения;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коммунального хозяйства;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водоснабжения и водоотведения;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 и (или) реконструкцию жилья коммунального жилищного фонда;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и (или) обустройство инженерно-коммуникационной инфраструктуры;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транспортной инфраструктуры;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или увеличение уставного капитала юридических лиц;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софинансирование проектов в рамках программы "Ауыл – Ел бесігі".";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области на 2022 год в сумме 806 630,8 тысяч тенге.";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Одобрить заимствование местным исполнительным органом области на 2022 год выпуск государственных ценных бумаг для обращения на внутреннем рынке для финансирования строительства жилья.";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 № 106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2021 года № 72</w:t>
            </w:r>
          </w:p>
        </w:tc>
      </w:tr>
    </w:tbl>
    <w:bookmarkStart w:name="z6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438 636 103,6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31 563 191,0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14 497 709,0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14 497 709,0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3 565 073,1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2 391 268,1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2 391 268,1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403 498 363,5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95 033 728,5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95 033 728,5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308 464 635,0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308 464 635,0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445 911 065,2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9 774 588,3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2 392 368,6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2 181 984,5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2 067 831,5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1 298 312,9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9 236 049,0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7 568 434,0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214 164 102,6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203 567 779,4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9 901 749,0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464 937,8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98 576 308,2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Байконыр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дошкольных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33 104 407,8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40 087 713,0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7 400 053,1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6 751 983,3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2 383 410,9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2 027 751,1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6 492 982,5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6 463 760,7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2 759 397,5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организации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20 554 332,4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19 843 585,9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14 187 495,9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12 611 669,9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12 611 669,9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754 849,4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7 547 106,3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9 464 509,2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1 894 440,7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3 825 337,6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597 799,5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1 138 346,4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383 089,5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1 741 204,6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973 645,4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21 040 723,3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3 757 393,3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1 496 987,1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5 547 949,2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5 400 504,8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5 178 880,8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17 628 059,6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17 628 059,6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3 071 272,3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7 744 319,3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6 851 776,9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части расходов, понесенных субъектом рыбного хозяйства, при инвестиционных вложениях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1 970 284,0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108 323 920,7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108 323 920,7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96 489 381,0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9 433 130,0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-5 988 131,9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6 809 960,0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кондоминимумов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специализированныз организаций для реализаций мехнизмов стабилизации цен социально-значимые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12 798 091,9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12 798 091,9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12 788 302,8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-2 284 891,2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2 284 891,2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9 258 511,5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9 258 511,5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4 673 653,5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5 490 532,7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5 490 532,7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5 490 532,7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