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753a" w14:textId="af17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областного маслихата от 13 декабря 2021 года № 72 "Об областном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11 июля 2022 года № 113. Зарегистрирован в Министерстве юстиции Республики Казахстан 14 июля 2022 года № 28800.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2022-2024 годы" (зарегистрировано в Реестре государственной регистрации нормативных правовых актов под № 25827)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467 920 111,6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34 554 599,8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5 431 768,0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40 000,0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427 893 743,8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474 310 049,2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-2 964 373,9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9 833 718,0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12 798 091,9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1 883 085,5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1 883 085,5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-5 308 649,2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5 308 649,2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2022 года № 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2021 года № 72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467 920 111,6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34 554 599,8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16 579 669,8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16 579 669,8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13 045 344,0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13 045 344,0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427 893 743,8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95 162 024,8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95 162 024,8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332 731 719,0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332 731 719,0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474 310 049,2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9 623 471,2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2 198 712,9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местного бюджета и управления коммунальной собственностью.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1 576 299,9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1 462 146,9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1 190 602,9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9 518 270,4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9 509 244,4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1 808 883,4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214 940 703,5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825 787,8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202 982 131,8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848 100,1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464 937,8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3 580 900,9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98 413 154,8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Байконыр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дошкольных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32 530 371,1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40 078 213,0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7 211 899,1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6 563 829,3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3 914 892,4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3 377 232,6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8 396 775,8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2 797 808,5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организации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28 055 603,9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27 475 175,9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21 821 888,9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18 860 709,4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18 860 709,4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арендуемые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1 059 903,5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13 417 026,5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9 261 558,3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2 022 630,6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6 552 091,5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1 014 544,4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1 175 448,8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383 089,5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667 865,2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24 274 486,5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4 244 156,5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1 907 857,5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1 003 822,8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возмещение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10 551 111,4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10 551 111,4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10 327 421,2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20 648 409,4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20 648 409,4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850 902,7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2 531 163,7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9 074 737,8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3 102 022,2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8 116 605,7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части расходов, понесенных субъектом рыбного хозяйства, при инвестиционных вложениях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811 888,8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"Ауыл-Ел бесиги"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1 898 467,3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1 068 467,3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735 328,1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721 273,1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108 323 920,7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108 323 920,7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96 489 381,0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-2 964 373,9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кондоминимумов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специализированныз организаций для реализаций мехнизмов стабилизации цен социально-значимые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12 798 091,9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12 798 091,9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12 788 302,8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1 883 085,5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1 883 085,5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1 883 085,5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933 085,5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933 085,5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-5 308 649,2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5 308 649,2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9 076 628,0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9 258 511,5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9 258 511,5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4 673 653,5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5 490 532,7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5 490 532,7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5 490 532,7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