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b472" w14:textId="c1ab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5 октября 2022 года № 643. Зарегистрировано в Министерстве юстиции Республики Казахстан 6 октября 2022 года № 30062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Кызылординской области от 29 августа 2016 года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концессий и государственно-частного партнерства" (зарегистрировано в Реестре государственной регистрации нормативных правовых актов за № 5596);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Кызылординской области от 13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1094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Кызылординской области от 29 августа 2016 года № 568 "О некоторых вопросах концессий и государственно-частного партнерства" (зарегистрировано в Реестре государственной регистрации нормативных правовых актов за № 6280).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экономики и финансов Кызылординской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