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7075a" w14:textId="6f707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Кызылординского областного маслихата от 13 декабря 2021 года № 72 "Об областном бюджете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областного маслихата от 14 ноября 2022 года № 149. Зарегистрировано в Министерстве юстиции Республики Казахстан 15 ноября 2022 года № 30541.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Кызылординский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Кызылординского областного маслихата от 13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2022-2024 годы" (зарегистрировано в Реестре государственной регистрации нормативных правовых актов под № 25827)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областной бюджет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469 444 242,5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35 840 994,5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6 752 085,2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64 416,0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426 786 746,8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472 079 878,4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3 782 383,4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14 782 357,2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10 999 973,8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1 883 085,5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1 883 085,5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-8 301 104,8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8 301 104,8 тысяч тенге.";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Распределение целевых текущих трансфертов бюджетам районов и города Кызылорды на 2022 год за счет средств областного бюджета определяется на основании постановления акимата Кызылординской области на: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повышение заработной платы государственных служащих по новой системе оплаты труда;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развитие продуктивной занятости;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прав и улучшение качества жизни инвалидов в Республике Казахстан;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выплату единовременной социальной помощи ветеранам Великой Отечественной войны, ветеранам, приравненным по льготам к ветеранам Великой Отечественной войны, ветеранам труда и другим лицам, на которых распространяется действие Закона Республики Казахстан от 6 мая 2020 года "О ветеранах";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оказание социальной помощи для обучения студентов из числа семей социально-уязвимых слоев населения по востребованным в регионе специальностям;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оказание социальной помощи для больных туберкулезом, находящихся на поддерживающей фазе лечения;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оказание социальной помощи детям, состоящим на диспансерном учете с гематологическими заболеваниями, включая гемобластозы и апластическую анемию;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оказание социальной помощи детям с инфекцией вируса иммунодефицита человека;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обеспечение деятельности центра поддержки малообеспеченным семьям "Бақытты отбасы";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оказание жилищной помощи гражданам Республики Казахстан, проживающих в городе Байконыр;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организацию горячего питания для поддержки социально-уязвимых слоев населения;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оплату услуг индивидуальных помощников, предоставляющих услуги инвалидам I группы;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содержание спортивных объектов введенных в рамках государственного-частного партнерства;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развитие спорта;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выкуп жилья;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субсидирование пассажирских маршрутов;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капитальный и средний ремонт автомобильной дороги;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содержание каналов;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благоустройство;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документацию водных установок;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капитальный ремонт здания, благоустройство и водоснабжение государственных органов;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дополнительно выделение штатных единиц учреждениям сферы культуры;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компенсацию потерь в связи с невыполнением годового прогноза поступлений доходов бюджета районов и города Кызылорды;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инвентаризацию подземных и надземных инженерных сетей;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оказание государственной адресной социальной помощи;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предприятий.";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Временно исполняющий обязанности секретаря Кызылординского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Жакипбаев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ноября 2022 года № 149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декабря 2021 года № 72</w:t>
            </w:r>
          </w:p>
        </w:tc>
      </w:tr>
    </w:tbl>
    <w:bookmarkStart w:name="z59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2022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469 444 242,5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35 840 994,5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17 237 437,0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17 237 437,0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13 408 827,0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13 408 827,0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5 194 730,5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5 098 730,5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6 752 085,2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1 282 181,0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1 117 108,0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1 761 411,0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1 761 411,0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3 705 543,2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3 705 543,2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426 786 746,8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95 162 024,8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95 162 024,8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331 624 722,0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331 624 722,0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472 079 878,4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10 154 199,0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2 879 689,7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2 325 481,3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337 942,8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216 265,6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374 490,5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352 885,0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356 402,0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345 035,0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5 629 206,6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планирования, исполнения местного бюджета и управления коммунальной собственностью.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522 122,0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5 084 535,6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по обеспечению деятельности специального представителя Президента Республики Казахстан на комплексе "Байконур"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специального представителя Президента Республики Казахстан на комплексе "Байконур"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169 882,2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169 882,2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1 815 733,0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1 541 269,3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240 221,0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1 277 569,4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216 136,9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216 136,9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58 326,8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58 326,8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9 652 278,4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9 645 236,4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8 027 843,0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1 617 393,4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216 925 417,2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798 259,8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87 250,8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204 574 938,9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789 534,1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1 768 368,4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организациях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государственных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1 419 384,0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2 090 576,8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223 047,2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536 543,5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35 242,7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10 285 497,5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476 503,8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2 123 143,0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и юношества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3 442 134,9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3 421 888,6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98 471 236,9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образования города Байконыр с казахским языком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3 448 863,0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деятельности организаций дошкольного воспитания и обучения и организация в них медицинского обслуживания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1 830 776,2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дошкольных организациях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33 094 423,3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39 935 498,0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7 539 901,6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6 865 526,3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674 375,3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3 995 329,3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781 527,8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3 213 801,5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7 834 292,0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7 575 270,6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289 293,9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70 238,8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167 504,0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3 024 719,0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48 600,7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2 232 748,5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227 352,4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345 986,0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организации мероприятий, снижающих половое влечение, осуществляемые на основании решения суда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747 916,3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259 021,4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259 021,4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27 108 520,8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26 527 317,3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234 101,0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542 711,0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1 280 259,7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1 616 276,0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699 429,0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760 648,0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81 737,9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20 887 530,2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533 041,5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268 002,0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71 853,5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18 832 804,0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18 832 804,0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309 743,8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3 722 225,9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отдельным категориям граждан за жилище, арендуемые в частном жилищном фонде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959 753,5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13 813 016,4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9 775 232,4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1 999 789,6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общественного развития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389 998,4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263 797,3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1 143 690,0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80 962,9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7 139 893,4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делом,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246 535,6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1 551 958,5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694 328,0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1 187 379,6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313 216,0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387 516,5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1 655 333,0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28 087,2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949 780,0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635 549,4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622 047,7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191 500,5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191 500,5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38 448,7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149 972,7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20 547 512,0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3 930 531,9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174 344,0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1 901 317,9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47 827,7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884 769,4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102 553,4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аквакультуры (рыбоводства), а также племенного рыбоводства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нижестоящим бюджетам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нижестоящим бюджетам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14 157 995,7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и регулирования земельных отношений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311 277,2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152 797,8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514 991,0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производства приоритетных культур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869 770,0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157 005,7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2 235 451,0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1 304 163,0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3 926 081,0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2 939 705,0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земельных отношений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возмещение расходов, понесенных национальной компанией в сфере агропромышленного комплекса при реализации продовольственного зерна для регулирующего воздействия на внутренний рынок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2 458 984,4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Провдение противоэпизоотических мероприятий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1 863 449,0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195 170,4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11 594 007,6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11 594 007,6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211 524,6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1 228 394,5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10 143 409,5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19 706 156,8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19 706 156,8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3 678 296,0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380 859,0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162 612,0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817 244,8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2 531 163,7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8 828 302,0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3 181 665,3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7 706 011,7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365 470,0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383 449,0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Возмещение части расходов, понесенных субъектом рыбного хозяйства, при инвестиционных вложениях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242 949,0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806 730,8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806 630,8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802 499,8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инфраструктуры в сельских населенных пунктах в рамках проекта "Ауыл-Ел бесиги"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440 145,8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362 354,0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1 763 000,7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1 067 597,3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690 364,0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220 767,1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 - 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104 558,1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1 429 083,0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1 039 824,0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и спорта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791 088,2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417 845,2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373 243,0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688 964,7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государственного учреждения "Центр информационных технологий"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674 909,7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273 627,4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государственного архитектурно-строительного контроля и регулирования трудовых отношений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263 251,4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1 884 265,0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1 884 265,0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1 873 280,0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108 351 948,0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108 351 948,0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96 489 381,0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523 696,0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9 433 130,0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1 905 741,0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3 782 383,4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14 782 357,2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256 663,2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256 663,2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256 663,2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6 826 579,0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проведение капитального ремонта общего имущества объектов кондоминимумов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6 204 419,0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6 204 419,0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7 699 115,0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5 323 758,0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специализированныз организаций для реализаций мехнизмов стабилизации цен социально-значимые продовольственные товары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для микрокредитования в сельских населенных пунктах и малых городах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3 023 758,0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2 375 357,0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2 375 357,0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10 999 973,8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10 999 973,8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10 919 103,2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80 870,6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1 883 085,5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1 883 085,5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1 883 085,5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933 085,5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933 085,5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-8 301 104,8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8 301 104,8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12 225 694,0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12 225 694,0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6 204 419,0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6 021 275,0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9 415 121,9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финансов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9 415 121,9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4 584 858,0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4 759 182,4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68 860,0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5 490 532,7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5 490 532,7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5 490 532,7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