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0b357" w14:textId="ae0b3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Кызылординского городского акимата от 2 октября 2020 года № 16252 "Об утверждении мест размещения нестационарных торговых объектов на территории города Кызылорда"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23 мая 2022 года № 69. Зарегистрировано в Министерстве юстиции Республики Казахстан 25 мая 2022 года № 28216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Кызылординского городского акимата "Об утверждении мест размещения нестационарных торговых объектов на территории города Кызылорда" от 2 октября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16252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7662)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и утверждении мест размещения нестационарных торговых объектов на территории города Кызылорда";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и утвердить места размещения нестационарных торговых объектов на территории города Кызылорда, согласно приложению к настоящему постановлению.";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Кызылорда.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Кызылорды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Кызылорды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2022 года № 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Кызылорды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2020 года № 16252</w:t>
            </w:r>
          </w:p>
        </w:tc>
      </w:tr>
    </w:tbl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города Кызылорда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Сфера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микрорайон "Астана-2", напротив дома №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магазин "Дәмді"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микрорайон "Нур-Орда", улица Текей батыра, напротив дома № 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"Мицар"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улица Кожа Ахмет Яссауи, напротив дома № 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"Анвар"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проспект Абая, слева от здания торгового дома "Алатау"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"Қызылорда"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улица Жаппасбай батыра, напротив дома № 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"Ұлпан"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улица Иван Журба, напротив здания автомойки "Шага"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"Сырдария"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улица Амире Кашаубаева, напротив здания учреждения "Кызылординский инженерно-технический колледж"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Супермаркет "Аль-Асад"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проспект Нұрсұлтан Назарбаев, напротив центральной мечети "Ақмешіт-Сырдария"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"Ақсырға"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улица Султана Бейбарыса, справа от памятника "Жалаңтөс Баһадүр"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центр "Smаll"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Кызылорда, улица Гани Муратбаева, напротив здания коммунального государственного казенного предприятия "Стадион имени Гани Муратбаева" управления физической культуры и спорта Кызылординской области"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"Танабай"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микрорайон "Шугыла", напротив дома № 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"Көктем"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Кызылорда, проспект Абая, напротив дома № 37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Супермаркет "Айбек"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улица Динмухамеда Конаева, напротив аллеи "Тағзым алаңы"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Супермаркет "Аль-Асад"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улица Еркина Ауельбекова, напротив "Железнодорожного парка"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"Сыр-сұлуы"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проспект Нұрсұлтан Назарбаев, напротив дома № 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"Зере"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улица Бокейхана, напротив здания специализированной пожарной части № 2 государственного учреждения "Служба пожаротушения и аварийно-спасательных работ" департамента по чрезвычайным ситуациям Кызылординской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"Әділет"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микрорайон "Шугыла", слева от здания коммунального государственного учреждения "Средняя школа № 235 имени Комекбая Каракозова" отдела образования по городу Кызылорда управления образования Кызылординской области"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"Ақбота"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улица Толе би, напротив здания государственного учреждения "Управление полиции города Кызылорда департамента полиции Кызылординской области министерства Внутренних дел Республика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"Құлпынай"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улица Кожа Ахмета Яссауи, напротив здания швейной мастерской "Dalatex"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 "Бақ Сарай"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улица Султанмахмута Торайгырова, напротив дома № 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Супермаркет "Алем фуд"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улица Жетиколь, напротив дома №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Супермаркет "Несібе"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микрорайон "Акмечеть", напротив аптеки "Акмешит"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"Мөлдір"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улица Айтеке би, напротив здания территориального объединения профсоюзов "Профсоюзный центр Кызылординской области"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"Рахат"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улица Куляш Байсеитовой, напротив здания № 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"Жұлдыз"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улица Аскара Токмагамбетова, напротив дома № 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"Балжанчик"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Кызылорда, улица Ахмета Байтурсынова, напротив торгового центра "Жібек жолы"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Супермаркет "Радуга"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Тасбогет, улица Шахмардана Есенова, напротив ресторана "Арман"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 "Арман"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поселок Белкуль, улица Мырзатая Есмаханова, напротив Центральной площади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"Камила"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Кызылорда, сельский округ Аксуат, село Жакыпбека Махамбетова, улица Умит Токмагамбетовой, напротив дома № 52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"Ақдәулет"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Аксуат, село Жакыпбека Махамбетова, улица Еркесары Адырановой, напротив дома № 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"Наурыз"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Аксуат, село Жакыпбека Махамбетова, улица Нурсеита Торебаева, напротив строительного магазина "Шаттық"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"Аружан"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Акжарма, село Баймурат батыра, улица Насреддина Тасымова, напротив дома №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"Наурыз"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Карауылтобе, улица Абая Кунанбаева напротив дома № 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"Жазира"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Кызылорда, сельский округ Кызылжарма, улица Калмака Сексенбаева, напротив дома № 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"Азамат"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Кызылозек, село Караозек, улица Абылайхана, напротив площади "Тағзым"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"Игілік"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Талсуат, улица Абая Кунанбаева, слева от дома № 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"Салидат"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Кызылорда, сельский округ Косшынырау, улица Жакыпбека Махамбетова, слева от дома № 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Продовольственные/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"Асыларман"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