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026d" w14:textId="c6e0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Кызылординского городского маслихата "О повышении базовых ставок земельного налога" от 8 июня 2018 года № 163-26/10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июля 2022 года № 167-23/10. Зарегистрировано в Министерстве юстиции Республики Казахстан 25 июля 2022 года № 28875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Кызлординского городского маслихата "О повышении базовых ставок земельного налога" от 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163-26/10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№6343).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