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46e19" w14:textId="e946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Аральского районногомаслихата от 12 февраля 2021 года № 13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25 июля 2022 года № 271. Зарегистрировано в Министерстве юстиции Республики Казахстан 25 июля 2022 года № 28888. Утратило силу решением Аральского районного маслихата Кызылординской области от 11 октября 2023 года № 103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Аральского районного маслихата Кызылординской области от 11.10.2023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8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12 февраля 2021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8160)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 271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2021 года № 13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 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Аральского района, Кызылординской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Агенства по стратегическому планированию и реформам Республики Казахстан по Кызылординской области";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праздничные дни – дни национальных и государственных праздников Республики Казахстан; 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орган-коммунальное государственное учреждение "Аральский районный отдел занятости, социальных программ и регистрации актов гражданского состояния";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города,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получатели) в случае наступления трудной жизненной ситуации, а также к праздничным дням.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раз в полугодие).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в виде денежных выплат следующим категориям граждан: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День Победы - 9 мая: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бывшего Союза ССР), партизанам и подпольщикам Великой Отечественной войны в размере - 1 000 000 (один миллион) тенге и 40 (сорок) месячных расчетных показателей;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полученным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 - 1 000 000 (один миллион) тенге и 40 (сорок) месячных расчетных показателей;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Союза ССР за самоотверженный труд и безупречную воинскую службу в тылу в годы Великой Отечественной войны в размере единовременно - 100 000 (сто тысяч) тенге и 30 (тридцать) месячного расчетного показателя а также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– 100 000 (сто тысяч) тенге;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Великой Отечественной войны или лицам, приравненным по льготам к лицам с инвалидностью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признанными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в размере - 100 000 (сто тысяч) тенге;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–в размере 30 (тридцать) месячных расчетных показателей;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лицам с инвалидностью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- 30 (тридцать) месячных расчетных показателей;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–в размере 5 (пять) месячных расчетных показателей;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в размере - 30 (тридцать) месячных расчетных показателей;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в размере -30 (тридцать) месячных расчетных показателей;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 в размере - 30 (тридцать) месячных расчетных показателей;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– в размере 30 (тридцать) месячных расчетных показателей;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в размере – 30 (тридцать) месячных расчетных показателей;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ядерных испытаний в размере – 30 (тридцать) месячных расчетных показателей;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погибшим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– в размере 5 (пять) месячных расчетных показателей;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в размере - 5 (пять) месячных расчетных показателей.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Независимости -16 декабря: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событиях 16-17 декабря 1986 года в Казахстане, реабилитированные в порядке, установленном Законом Республики Казахстан "О реабилитации жертв массовых политических репрессий" в размере - 100 000 (сто тысяч) тенге.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–единовременная выплата в размере -3 (три) месячных расчетных показателей;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пожара, единовременно без учета среднедушевого дохода, срок оказания не позднее шести месяцев с момента наступления трудной жизненной ситуации: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каждого умершего члена семьи единовременно в размере 40 (сорок) месячных расчетных показателей;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(при наличии подтверждающего документа) единовременно в размере 150 (сто пятьдесять) месячных расчетных показателей;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 признанным находящимся в трудной жизненной ситуации, в том числе ограничение жизнедеятельности вследствие социально значимых заболеваний и заболеваний, представляющим опасность для окружающих: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ежемесячно без учета среднедушевого дохода в размере 10 (десяти) месячных расчетных показателей;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состоящим на диспансерном учете с апластической анемией ежемесячно без учета среднедушевого дохода ежемесячно в размере 7,6 месячных расчетных показателей;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инфицированным вирусом иммунодефицита человека состоящим на диспансерном учете ежемесячно без учета среднедушевого дохода в 2 (двух) кратном размере величины прожиточного минимума, установленного Законом Республики Казахстан "О республиканском бюджете" на соответствующий финансовый год.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социально уязвимых слоев населения, обучающимся по очной форме обучения в высших учебных заведениях Республики Казахстан, среднедушевой доход которых за предыдущий квартал обращения составляет ниже трехкратной величины прожиточного минимума, установленного Законом Республики Казахстан о республиканском бюджете на соответствующий финансовый год, а именно: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детям-сиротам; 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детям с инвалидностью; 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детям из многодетных семей; 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детям оставшимся без попечения родителей; 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воспитанникам детских домов и детских деревень;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детям получающим государственное социальное пособие по случаю потери кормильца; 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детям у которых оба родителя по возрасту являются пенсионерами или один из которых является лицом с инвалидностью; 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неполных семей, воспитывающих детей с инвалидностью, имеющих четырех и более совместно проживающих несовершеннолетних детей, в том числе детей, обучающихся в средних общеобразовательных, высших и (или) средних профессиональных учебных заведениях очной формы обучения, после достижения совершеннолетия до времени окончания ими учебных заведений (но не более, чем до достижения двадцатитрехлетнего возраста).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студентам, состоит из ежегодных единовременных платежей в размере стоимости образовательных услуг, предоставляемых учебным заведением, а также единовременных социальных выплат, покрывающих затраты на питание и проживание в размере 72 (семьдесят два) месячных расчетных показателей.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малообеспеченных семей, обучающимся по очной форме обучения в высших учебных заведениях Республики Казахстан, среднедушевой доход которых за предыдущий квартал обращения не превышает прожиточного минимума, установленного Законом Республики Казахстан о республиканском бюджете за соответствующий финансовый год.";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расходов на предоставление социальной помощи осуществляется в пределах средств, предусмотренных бюджетом Аральского района на текущий финансовый год.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предоставляется в денежной форме до 10 числа месяца, следующего за днем принятия решения о назначении социальной помощи через банки второго уровня или организации, имеющих лицензии на соответствующие виды банковских операций путем перечисления на счета получателей.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прекращается в случаях: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9"/>
    <w:bookmarkStart w:name="z8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