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03ef" w14:textId="8140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Аральского района от 23 февраля 2015 года № 42-қ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13 октября 2022 года № 112-қ. Зарегистрировано в Министерстве юстиции Республики Казахстан 27 октября 2022 года № 30328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Аральского района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42-қ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 в Реестре государственной регистрации нормативных правовых актов за № 4886)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коммунального государственного учреждения "Аппарат акима Аральского района".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2022 года № 112-қ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42-қ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"Городской дом культуры имени З. Шукурова" аппарата акима города Аральск, расположенного по адресу: улица Бактыбай батыра №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"Школа искусств Аральского района" отдела образования по Аральскому району" управления образования Кызылординской области", расположенного по адресу: улица Бактыбай батыра № 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магазина автозапчастей "Аян", расположенного по адресу: улица Бактыбай батыра без номера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правой стороны площади "Тәуелсіздік" по улице Тауелсиздик аланы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районной поликлиники коммунального государственного предприятия на праве хозяйственного ведения "Аральская межрайонная больница", расположенного по адресу: улица Абилхайырхана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республиканского государственного учреждения "Барсакельмесский государственный природный заповедник", расположенного по адресу: улица Ж. Алимбетова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Напротив здания государственного коммунального казенного предприятия "Ясли-сад "Сартай" отдела образования по Аральскому району" управления образования Кызылординской области", расположенного по адресу: улица 40 летие Казахстана № 5 "б"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Саксаульск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87" отдела образования по Аральскому району" управления образования Кызылординской области", расположенного по адресу: улица Привокзальная №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19" отдела образования по Аральскому району" управления образования Кызылординской области", расположенного по адресу: улица Жаксыкылыш № 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Жаксыкылыш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клуба акционерного общества "Аралтуз", расположенного по адресу: улица Д. Менделеева № 1 "в"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Жаланаш сельского округа Мергенсай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58" отдела образования по Аральскому району" управления образования Кызылординской области", расположенного по адресу: улица Жаланаш № 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Куланды сельского округа Беларан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Куланды" аппарата акима сельского округа Беларан, расположенного по адресу: улица Куланды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Акбасты сельского округа Куланды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22" отдела образования по Аральскому району" управления образования Кызылординской области", расположенного по адресу: улица Акбасты № 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Жанаконыс сельского округа Каратерен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82" отдела образования по Аральскому району" управления образования Кызылординской области", расположенного по адресу: улица Жанаконыс № 135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Сазды сельского округа Сазды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Сазды" аппарата акима сельского округа Сазды, расположенного по адресу: улица Сазды № 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Райым сельского округа Жетес би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Райым" аппарата акима сельского округа Жетес би, расположенного по адресу: улица Райым №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Косжар сельского округа Косжар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67" отдела образования по Аральскому району управления образования Кызылординской области", расположенного по адресу: улица Косжар №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Сапак сельского округа Сапак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69" отдела образования по Аральскому району управления образования Кызылординской области", расположенного по адресу улица Сапак № 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Коктем сельского округа Сапак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медицинского пункта коммунального государственного предприятия на праве хозяйственного ведения "Аральская межрайонная больница", расположенного по адресу: улица Коктем № 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Жинишкекум сельского округа Атанши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Жинишкекум" аппарата акима сельского округа Атанши, расположенного по адресу: улица Жинишкекум № 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Бекбауыл сельского округа Бекбауыл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Бекбауыл" аппарата акима сельского округа Бекбауыл, расположенного по адресу: улица Бекбауыл № 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Кумбазар сельского округа Бекбауыл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Кумбазар" аппарата акима сельского округа Бекбауыл, расположенного по адресу: улица Кумбазар № 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Укилисай сельского округа Бекбауыл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№ 265" отдела образования по Аральскому району" управления образования Кызылординской области", расположенного по адресу: улица Укилисай № 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Шижага сельского округа Аккум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57 имени Е. Кошербаева" отдела образования по Аральскому району" управления образования Кызылординской области", расположенного по адресу: улица Шижага № 381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Аманоткель сельского округа Аманоткель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73" отдела образования по Аральскому району" управления образования Кызылординской области", расположенного по адресу: улица Аманоткель №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Акшатау сельского округа Аманоткель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"Начальная школа Акшатау" отдела образования по Аральскому району" управления образования Кызылординской области", расположенного по адресу: улица Акшатау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Аккулак сельского округа Аманоткель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Аккулак" аппарата акима сельского округа Аманоткель, расположенного по адресу: улица Аккулак № 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Боген сельского округа Боген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20 имени З. Шукирова" отдела образования по Аральскому району" управления образования Кызылординской области", расположенного по адресу: улица Боген № 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Карашалан сельского округа Боген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75" отдела образования по Аральскому району" управления образования Кызылординской области", расположенного по адресу: улица Карашалан № 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сельского округа Райым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"Дом культуры Кызылжар" аппарата акима сельского округа Райым", расположенного по адресу: улица Кызылжар № 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Шомишколь сельского округа Райым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66" отдела образования по Аральскому району" управления образования Кызылординской области", расположенного по адресу: улица Шомишколь № 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Камыстыбас сельского округа Камыстыбас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Камыстыбас" аппарата акима сельского округа Камыстыбас", расположенного по адресу: улица Камыстыбас № 367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Камыстыбас сельского округа Камыстыбас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21" отдела образования по Аральскому району" управления образования Кызылординской области", расположенного по адресу: улица Камыстыбас № 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Косаман сельского округа Косаман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Косаман" аппарата акима сельского округа Косаман, расположенного по адресу: улица Косаман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Акеспе сельского округа Косаман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Акеспе" аппарата акима сельского округа Косаман", расположенного по адресу: улица Акеспе № 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сельского округа Каракум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59" отдела образования по Аральскому району" управления образования Кызылординской области", расположенного по адресу: улица Абай № 355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Еримбетжага сельского округа Каракум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"Основная школа № 18" отдела образования по Аральскому району" управления образования Кызылординской области", расположенного по адресу: улица Еримбетжага № 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Аралкум сельского округа Аралкум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61" отдела образования по Аральскому району" управления образования Кызылординской области", расположенного по адресу: улица Аралкум № 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Шомиш сельского округа Аралкум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"Средняя школа № 263" отдела образования по Аральскому району" управления образования Кызылординской области", расположенного по адресу: улица Шомиш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Мойнак сельского округа Аралкум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коммунального государственного учреждения "Начальная школа Мойнак" отдела образования по Аральскому району" управления образования Кызылординской области", расположенного по адресу: улица Мойнак №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Жанакурылыс сельского округа Жанакурылыс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Жанакурылыс" аппарата акима сельского округа Жанакурылыс, расположенного по адресу: улица Жанакурылыс №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Акбай сельского округа Акирек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Акбай" аппарата акима сельского округа Акирек, расположенного по адресу: улица Акбай № 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Токабай сельского округа Жинишкекум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Напротив здания государственного коммунального казенного предприятия "Клуб села Токабай" аппарата акима сельского округа Жинишкекум, расположенного по адресу: улица К. Бердимагамбетова №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