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16db" w14:textId="3891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в Аральском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26 декабря 2022 года № 146-қ. Зарегистрировано в Министерстве юстиции Республики Казахстан 27 декабря 2022 года № 31298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Республика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№ 264 от 27 марта 2015 года (зарегистрировано в Реестре государственной регистрации нормативных правовых актов за № 11148),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в Аральском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Аральского района от 25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150-қ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 в Аральском районе" (зарегистрировано в Реестре государственной регистрации нормативных правовых актов за № 5598).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Аральского района от 24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6-қ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в постановление акимата Аральского района от 25 августа 2016 года № 150-қ "Об определении мест для осуществления выездной торговли в Аральском районе" (зарегистрировано в Реестре государственной регистрации нормативных правовых актов за № 6666).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данную сферу заместителя акима Аральского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146-қ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Аральском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площадь, квадратных метров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город Аральск, улица Казбек би, напротив дома № 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Аральский район, сельский округ Акирек, село Акбай, южная сторона трассы Самара-Шымкент при въезде в село Акбай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Аманоткель, улица Аманоткель, напротив дома № 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Аральский район, сельский округ Аралкум, улица Аралкум, напротив дома № 197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Аралкум, улица Аралкум, напротив дома № 237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Бекбауыл, улица Бекбауыл, напротив дома № 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Буген, улица Буген, напротив дома № 186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поселок Жаксыкылыш, улица Е. Ауельбекова, напротив дома № 1 "Б"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поселок Жаксыкылыш, улица Ы. Алтынсарина, напротив дома № 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Жанакурылыс, улица Жанакурылыс, напротив дома № 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Жетес би, населенный пункт Райым, улица Райым, напротив дома №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Жетес би, населенный пункт Ескиура, улица Ескиура, напротив дома № 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Камыстыбас, улица Камыстыбас, напротив дома № 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Каратерен, улица Жанаконыс, напротив дома № 136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Косаман, улица Косаман, напротив дома № 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Косаман, село Акеспе, улица Акеспе, напротив дома № 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Косжар, улица Косжар, напротив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Мергенсай, село Жаланаш, улица Жаланаш, напротив дома № 119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Райым, село Кызылжар, улица Т. Ергалиева, напротив надписи "Туған өлкем Қызылжар"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сельский округ Сапак, напротив центра придорожного сервисного обслуживания "444"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продовольственных,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 поселок Саксаульск, улица Бюкрек батыр, напротив супермаркета "Алтын"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непродовольственных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"Алтын"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