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1b592" w14:textId="5b1b5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Казалинского районного маслихата от 23 сентября 2015 года № 349 "Об утверждении положения о награждении Почетной грамотой Казалинского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7 сентября 2022 года № 267. Зарегистрировано в Министерстве юстиции Республики Казахстан 9 сентября 2022 года № 29491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"Об утверждении положения о награждении Почетной грамотой Казалинского района от 23 сентября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349</w:t>
      </w:r>
      <w:r>
        <w:rPr>
          <w:rFonts w:ascii="Times New Roman"/>
          <w:b w:val="false"/>
          <w:i w:val="false"/>
          <w:color w:val="000000"/>
          <w:sz w:val="28"/>
        </w:rPr>
        <w:t>" (зарегистрировано в Реестре государственной регистрации нормативных правовых актов под № 5190)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награждении Почетной грамотой Казалинского района, утвержденном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"Ведение документации и учета по вопросам награждения Почетной грамотой осуществляется коммунальным государственным учреждением "Аппарат акима Казалинского района".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десять календарных дней после дня его первого официальный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