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02ac" w14:textId="c750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Казалинского района от 21 января 2021 года № 9 "Об установлении размера платы за пользование жилищем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14 сентября 2022 года № 131. Зарегистрировано в Министерстве юстиции Республики Казахстан 16 сентября 2022 года № 29635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Казалинского района от 21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размера платы за пользование жилищем из государственного жилищного фонда" (зарегистрировано в Реестре государственной регистрации нормативных правовых актов за № 8135)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Казалинского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2022 года 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от 21 января 2021 года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за пользование жилищем из государственного жилищного фонда Казалинского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жилища из государственного жилищного фонда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"1Б"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"1Г"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"1Д"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Толеген Айбергенова, дом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тенге 90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Мадина Ералиева, дом 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Мадина Ералиева, дом 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Мадина Ералиева, дом 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Мадина Ералиева, дом 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Мадина Ералиева, дом 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 99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Плис Нурпейсова, дом 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тенге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Плис Нурпейсова, дом 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тенге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Плис Нурпейсова, дом 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тенге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Плис Нурпейсова, дом 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тенге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Плис Нурпейсова, дом 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тенге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Плис Нурпейсова, дом 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тенге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Плис Нурпейсова, дом 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тенге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Плис Нурпейсова, дом 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тенге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Плис Нурпейсова, дом 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тенге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Плис Нұрпейсова, дом 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тенге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Нурмухамедулы, дом 141, квартира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тенге 19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Желтоксан, дом 14, квартира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тенге 56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Жакас Шерипова, дом 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тенге 56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Желтоксан дом 58,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тенге 91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Нурмухамедулы, дом 129, квартира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тенге 10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Желтоксан, дом 58, квартира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380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381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382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383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384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385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квартал,дом 386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386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387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388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389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390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390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386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392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393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394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394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395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395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396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396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397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63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397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63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