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8eede" w14:textId="bc8ee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по Казалинскому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Казалинского районного акимата Кызылординской области от 3 ноября 2022 года № 162. Зарегистрировано в Министерстве юстиции Республики Казахстан 8 ноября 2022 года № 30460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"О налогах и других обязательных платежах в бюджет (Налоговый кодекс)" акимат Казалинского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зонирования, учитывающие месторасположение объектов налогообложения по Казалинскому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экономики и бюджетного планирования Казалинского района" в установленном законодательством Республики Казахстан порядке обеспечить государственную регистрацию настоящего постановления в Министерстве юстиции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Казалинского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2022 года № 162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учитывающих месторасположение объекта налогообложения по Казалинскому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расположение объекта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Идентификационных (кадастровых)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зонирования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Казалинск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10-150-001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10-150-001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10-150-001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10-150-002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10-150-003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10-150-004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10-150-005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10-150-001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10-150-002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10-150-003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10-150-004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10-150-005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10-150-001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10-150-002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10-150-004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10-150-005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Абай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Оркендеу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Жанкент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Бирлик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Аранды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Кожабакы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Майдакол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Бекарыстан би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Г.Муратбаева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Гани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Басыкара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Кашакбай Пиримов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Карашенгель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Жалантос батыр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Актан батыр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Жанкожа батыр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Урмаш Туктибаев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Майдаколь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Байкожа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Бозколь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Каукей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Лакалы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10-150-013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