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344b" w14:textId="7f33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Жалагашскому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30 марта 2022 года № 16-2. Зарегистрирован в Министерстве юстиции Республики Казахстан 11 апреля 2022 года № 27513.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Жалагашскому району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