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2ea8" w14:textId="d3e2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Жанакорганского района от 30 ноября 2017 года № 389 "О некоторых вопросах поощрения граждан участвующих в обеспечении общественного порядка"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Жанакорганского района Кызылординской области от 17 марта 2022 года № 605. Зарегистрировано в Министерстве юстиции Республики Казахстан 30 марта 2022 года № 27297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Жанакорганского района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поощрения граждан участвующих в обеспечении общественного порядка" (зарегистрировано в Реестре государственной регистрации нормативных правовых актов за № 6069)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гриф согласования</w:t>
      </w:r>
      <w:r>
        <w:rPr>
          <w:rFonts w:ascii="Times New Roman"/>
          <w:b w:val="false"/>
          <w:i w:val="false"/>
          <w:color w:val="000000"/>
          <w:sz w:val="28"/>
        </w:rPr>
        <w:t>, расположенный в левом нижнем углу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"Отделом полиции Жанакорганского района Департамента полиции Кызылординской области Министерства внутренних дел Республики Казахстан".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"Отделом полиции Жанакорганского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Департамента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