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7785" w14:textId="8dd7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Жанакорганского района от 25 июля 2022 года № 15 "Об объявлении чрезвычайной ситуации природного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Жанакорганского района Кызылординской области от 5 октября 2022 года № 18. Зарегистрировано в Министерстве юстиции Республики Казахстан 13 октября 2022 года № 30127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акима Жанакорганского района от 25 июля 2022 года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объявлении чрезвычайной ситуации природного характера местного масштаба" (зарегистрировано в Реестре государственной регистрации нормативных правовых актов за № 28971).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Жанакорганского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