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4d6bb" w14:textId="044d6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Жанакорганского района от 17 сентября 2015 года № 194 "Об установлении размеров платы за пользование жилищем из государственного жилищного фонда"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Жанакорганского района Кызылординской области от 2 декабря 2022 года № 819. Зарегистрировано в Министерстве юстиции Республики Казахстан 5 декабря 2022 года № 30963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Жанакорганского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Жанакорганского района от 17 сентября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размеров платы за пользование жилищем из государственного жилищного фонда" (зарегистрировано в Реестре государственной регистрации нормативных правовых актов за № 5152)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установлении размера платы за пользование жилищем из государственного жилищного фонда";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размер платы за пользование жилищем из государственного жилищного фонда согласно приложению к настоящему постановлению.";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Контроль за исполнением настоящего постановления возложить на курирующего заместителя акима Жанакорганского района.";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гриф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согласования левый нижний угол указанного постановления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жилищно-коммунального хозяйства, пассажирского транспорта и автомобильных дорог Жанакорганского района" в установленном законодательством Республики Казахстан порядке обеспечить государственную регистрацию настоящего постановления в Министерстве юстиции Республики Казахстан.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Жанакорганского района.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Жанакорганского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Тлеумбетов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2022 года № 819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сентября 2015 года № 194</w:t>
            </w:r>
          </w:p>
        </w:tc>
      </w:tr>
    </w:tbl>
    <w:bookmarkStart w:name="z2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платы за пользование жилищем из государственного жилищного фонда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 жилища из государственного жилищного фонда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 за один квадратный метр в месяц (тенге)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Жанакорган, улица Каржаубек Жаркымбекулы, дом 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104, 26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Жанакорган, улица Каржаубек Жаркымбекулы, дом 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104, 26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Жанакорган, улица Каржаубек Жаркымбекулы, дом 125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104, 26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Жанакорган, улица Каржаубек Жаркымбекулы, дом 127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104, 26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Жанакорган, улица Каржаубек Жаркымбекулы, дом 129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104, 26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Жанакорган, улица Каржаубек Жаркымбекулы, дом 131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104, 26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Жанакорган, улица Каржаубек Жаркымбекулы, дом 133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104, 26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Жанакорган, улица Каржаубек Жаркымбекулы, дом 135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104, 26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Жанакорган, улица Каржаубек Жаркымбекулы, дом 137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81, 43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Жанакорган, улица Каржаубек Жаркымбекулы, дом 138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81, 43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Жанакорган, улица Каржаубек Жаркымбекулы, дом 139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81, 43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Жанакорган, улица Каржаубек Жаркымбекулы, дом 140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81, 43</w:t>
            </w:r>
          </w:p>
        </w:tc>
      </w:tr>
    </w:tbl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Размеры платы за пользование жилищем рассчитаны в соответствии с методикой расчета размеров платы за пользование жилищем из государственного жилищного фонда, утвержденных приказом Председателя Агентства Республики Казахстан по делам строительства и жилищно-коммунального хозяйства </w:t>
      </w:r>
      <w:r>
        <w:rPr>
          <w:rFonts w:ascii="Times New Roman"/>
          <w:b w:val="false"/>
          <w:i w:val="false"/>
          <w:color w:val="000000"/>
          <w:sz w:val="28"/>
        </w:rPr>
        <w:t>№ 306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26 августа 2011 года (зарегистрировано в Реестре государственной регистрации нормативных правовых актов за № 7232).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