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081d" w14:textId="d740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Сырдарьинского района от 16 октября 2017 года № 240 "Об определении видов и порядка поощрений, а также размер денежного вознаграждения граждан, участвующих в обеспечении общественного порядка"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11 февраля 2022 года № 30. Зарегистрировано в Министерстве юстиции Республики Казахстан 18 февраля 2022 года № 26842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Сырдарьинского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Сырдарьинского района от 16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видов и порядка поощрений, а также размер денежного вознаграждения граждан, участвующих в обеспечении общественного порядка" (зарегистрировано в Реестре государственной регистрации нормативных правовых актов за № 6002)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гриф согласования, расположенный в левом нижнем углу указанного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>,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"Отделом полиции Сырдарьинского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Департамента полиции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 Министерства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Сырдарьинского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Отделом полиции Сырдарьинского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Департамента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