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d672" w14:textId="3f9d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20 мая 2022 года № 164. Зарегистрировано в Министерстве юстиции Республики Казахстан 26 мая 2022 года № 28236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Сырдарьинского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Сырдарьинского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мая 2022 года № 164</w:t>
            </w:r>
          </w:p>
        </w:tc>
      </w:tr>
    </w:tbl>
    <w:bookmarkStart w:name="z12" w:id="4"/>
    <w:p>
      <w:pPr>
        <w:spacing w:after="0"/>
        <w:ind w:left="0"/>
        <w:jc w:val="left"/>
      </w:pPr>
      <w:r>
        <w:rPr>
          <w:rFonts w:ascii="Times New Roman"/>
          <w:b/>
          <w:i w:val="false"/>
          <w:color w:val="000000"/>
        </w:rPr>
        <w:t xml:space="preserve">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"Сырдарьинский районный отдел жилищно-коммунального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поселку Теренозек.</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"Отдел строительства, архитектуры и градостроительства Сырдарьинского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поселку Теренозек.</w:t>
      </w:r>
    </w:p>
    <w:bookmarkEnd w:id="19"/>
    <w:bookmarkStart w:name="z28" w:id="20"/>
    <w:p>
      <w:pPr>
        <w:spacing w:after="0"/>
        <w:ind w:left="0"/>
        <w:jc w:val="both"/>
      </w:pPr>
      <w:r>
        <w:rPr>
          <w:rFonts w:ascii="Times New Roman"/>
          <w:b w:val="false"/>
          <w:i w:val="false"/>
          <w:color w:val="000000"/>
          <w:sz w:val="28"/>
        </w:rPr>
        <w:t>
      5. Акимат Сырдарьинского района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 официальном интернет - 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Теренозек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