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db52" w14:textId="b92d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государственного учреждения "Ревизионная комиссия по Мангистауской области от 20 марта 2018 года №02-02/2 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Мангистауской области от 18 февраля 2022 года № 02-02/1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Ревизионная комиссия по Мангистауской области,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государственного учреждения "Ревизионная комиссия по Мангистауской области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№02-02/2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 (зарегистрировано в Реестре государственной регистрации нормативных правовых актов за №3562)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председателем Ревизионной комиссии по Мангистауской области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Ознакомление служащего корпуса "Б" с результатами оценки осуществляется в письменной форме. В случае отказа служащего от 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41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