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03a9" w14:textId="8650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17 февраля 2022 года № 23. Зарегистрировано в Министерстве юстиции Республики Казахстан 21 февраля 2022 года № 26868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средствах массовой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исполняющего обязанности Министра информации и общественного развития Республики Казахстан от 19 мая 2021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актов № 22807),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Мангистауской области.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Мангистауской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Мангистауской области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Мангистауской области (далее-Методика),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Мангистауской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 услуг, закупаемых для проведения государственной информационной политики в средствах массовой информации на региональном уровне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ностоящей Методике.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квадратных сантиметрах;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квадратных сантиметрах;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услуг, закупаемых для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 информации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закупаемые для проведения государственной информационной политики в средствах массовой информации на территории Мангистауской области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(тенге) на 2022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(тенге) на 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(тенге) на 2024 год и последующие 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 распространяемых на территории Республики Казахстан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 распространяемых на территории Мангистауской области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 (изготовление и размещение информационных материалов) в периодических печатных изданиях (журнал) распространяемых на территории Республики Казахстан (Bm)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(журнал) распространяемых на территории Мангистауской области (Bm)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интернет-ресурсе, освещающего вопросы республиканского значения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интернет-ресурсе, освещающего вопросы регионального значения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сюжета) на телевидении, включенных в обязательный перечень теле-, радиоканалов, распространяемых на территории Республики Казахстан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информационно-аналитических программ) на телевидении, включенных в обязательный перечень теле-, радиоканалов, распространяемых на территории Республики Казахстан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 (производство и размещение видеоролика) на телевидении, включенных в обязательный перечень теле-, радиоканалов, распространяемых на территории Республики Казахстан (Вtv)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сюжета)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Мангистауской области,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информационно-аналитических программ)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Мангистауской области,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видеоролика)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Мангистауской области,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сюжета)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Актау,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информационно-аналитических программ)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Актау,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видеоролика)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Актау,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сюжета)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Жанаозен,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видеоролика)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Жанаозен,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программ) на радио распространяемых на территории Республики Казахстан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аудиороликов) на радио распространяемых на территории Республики Казахстан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программ) на радио распространяемых на территории Мангистауской области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аудиороликов) на радио распространяемых на территории Мангистауской области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