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b24c" w14:textId="7aeb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30 апреля 2021 года № 95 "Об установлении дополнительных мер поощрения педагогов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марта 2022 года № 35. Зарегистрировано в Министерстве юстиции Республики Казахстан 18 марта 2022 года № 27162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30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дополнительных мер поощрения педагогов Мангистауской области" (зарегистрировано в Реестре государственной регистрации нормативных правовых актов за № 4511)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пункта 5 изложить в новой редакции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Срок подачи документов на дополнительное поощрение публикуется в местных средствах массовой информации, на официальных сайтах акимата Мангистауской области и Управления за 30 (тридцать) дней до начала приема документов.";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изложить в новой редакции на русском языке, текст на казахском языке не меняется: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наличие авторских работ, определяющих собственные взгляды на национальные традиции (учебник, книга, программа) и публичных лекций, докладов о национальном менталитете, духовных и материальных ценностях человека (за последние 5 лет);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публикация статей в средствах массовой информации областного, республиканского, международного уровней по пропаганде национальных традиций (за последние 5 лет);";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 на русском языке, текст на казахском языке не меняется: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достижения педагогов в профессиональных республиканских, международных соревнованиях и конкурсах в области искусства, туризма, спорта (за последние 5 лет);";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9 изложить в новой редакции на казахском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материалы опытов работ, распросстраненных на областном и республиканском уровнях (методические инструкции, видеоролики за последние 5 лет);";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новой редакции на русском языке, текст на казахском языке не меняется: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использование информационно-коммуникационных технологий (за последние 5 лет).".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