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b70f" w14:textId="e32b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бесплатного проезда гражданам Республики Казахстан, проживающим в Мангистауской области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29 марта 2022 года № 9/109. Зарегистрировано в Министерстве юстиции Республики Казахстан 12 апреля 2022 года № 27529.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здоровье народа и системе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",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бесплатный проезд гражданам Республики Казахстан, проживающим в Мангистауской области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Гражданину, направляемому на получение медицинской помощи по медицинским показаниям и лицу, сопровождающему (не более одного человека) осуществляется оплата стоимости проезда на железнодорожном транспорте, на воздушном транспорте по тарифу эконом-класса.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Мангистауского областного маслихата от 27.09.2023 </w:t>
      </w:r>
      <w:r>
        <w:rPr>
          <w:rFonts w:ascii="Times New Roman"/>
          <w:b w:val="false"/>
          <w:i w:val="false"/>
          <w:color w:val="000000"/>
          <w:sz w:val="28"/>
        </w:rPr>
        <w:t>№ 5/51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Мангистауского областного маслихата "О предоставлении бесплатного проезда гражданам Мангистауской области за пределы населенного пункта на лечение за счет бюджетных средств" от 10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№32/387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4057).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