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a934" w14:textId="f96a9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областного маслихата от 14 декабря 2021 года № 8/99 "Об областном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29 марта 2022 года № 9/105. Зарегистрировано в Министерстве юстиции Республики Казахстан 19 апреля 2022 года № 27621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Мангистауский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областного маслихата "Об областном бюджете на 2022-2024 годы" от 14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8/99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26086)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2022-2024 годы согласно приложениям 1, 2 и 3, в том числе на 2022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284 280 716,6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135 098 639,4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9 535 152,7 тысячи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295 489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139 351 435,5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282 138 159,8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3 503 851 тысяча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9 366 507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5 862 656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- 1 361 294,2 тысячи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1 361 294,2 тысячи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6 836 891 тысяча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5 850 699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375 102,2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2022 год нормативы распределения доходов в бюджеты городов и районов в следующих размерах: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 процентов;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13 процентов;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13 процентов;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13 процентов;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13 процентов;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14 процентов;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14 процентов;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облагаемых у источника выплаты: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0 процентов;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13 процентов;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13 процентов;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13 процентов;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13 процентов;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14 процентов;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14 процентов;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доходов, не облагаемых у источника выплаты: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100 процентов;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100 процентов;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100 процентов;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 облагаемых у источника выплаты: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100 процентов;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100 процентов;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100 процентов;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налог: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0 процентов;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13 процентов;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13 процентов;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13 процентов;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13 процентов;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14 процентов;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14 процентов.";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Предусмотреть в областном бюджете на 2022 год объемы трансфертов из городских и районных бюджетов на компенсацию потерь областного бюджета в сумме 40 526 331,3 тысячи тенге, в том числе, из: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Бейнеуского района – 5 164 235,4 тысяч тенге;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Каракиянского района – 3 314 004,8 тысячи тенге;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Мангистауского района – 3 081 061,7 тысяча тенге;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Тупкараганского района – 2 294 674,7 тысячи тенге;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Мунайлинского района – 7 028 310,5 тысяч тенге;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Актау – 18 129 581,2 тысяча тенге;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Жанаозен – 1 514 463 тысячи тенге."; 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акимата Мангистауской области на 2022 год в сумме 1 000 000 тысяч тенге.";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8/99</w:t>
            </w:r>
          </w:p>
        </w:tc>
      </w:tr>
    </w:tbl>
    <w:bookmarkStart w:name="z8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284 280 716,6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135 098 639,4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78 281 529,8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23 128 077,3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55 153 452,5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51 891 118,6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51 891 118,6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HЕHАЛОГОВЫЕ ПОСТУПЛЕHИЯ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9 535 152,7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6 548 696,7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6 548 696,7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139 351 435,5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46 577 613,5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46 577 613,5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92 773 822,0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92 773 822,0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282 138 159,8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4 048 433,0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2 656 172,0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2 251 554,0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1 799 153,0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10 021 851,0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10 021 851,0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9 906 268,0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8 112 968,0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148 516 451,0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24 271 111,0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24 271 111,0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13 840 014,0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105 628 326,0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97 469 249,0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64 218 743,0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24 051 734,0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8 034 102,0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7 661 850,0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7 661 850,0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10 510 908,0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7 204 718,0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9 765 132,0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9 765 132,0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9 535 822,0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5 889 753,0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14 521 482,0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части затрат субъектов предпринимательства на содержание санитарно-гигиенических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8 506 374,0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3 035 205,9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ветеринарной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492 404,9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ветеринарной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рыбного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рыбного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аквакультуры (рыбоводства)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и земельного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 и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9 896 698,0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9 896 698,0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9 833 617,0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9 335 826,0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6 674 691,0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6 674 691,0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6 152 955,0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Государственной программы поддержки и развития бизнеса "Дорожная карта бизнеса-2025"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программы поддержки и развития бизнеса "Дорожная карта бизнеса-2025"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инвестиций и развития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инвестиций и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40 981 739,8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40 981 739,8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40 981 739,8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11 851 696,0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6 981 681,0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2 513 911,4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9 366 507,0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4 453 992,0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-1 361 294,2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1 361 294,2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6 836 891,0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6 836 891,0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6 836 891,0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375 102,2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СПИД - синдром приобретенного иммунного дефицита.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