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4c5e" w14:textId="ddb4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12 апреля 2022 года № 51. Зарегистрировано в Министерстве юстиции Республики Казахстан 19 апреля 2022 года № 27659.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Пункт 1 распространяется на отношения, возникшие с 01.01.2022 в соответствии с пунктом 4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6 Закона Республики Казахстан "Об образовании" и приказом Министра образования и науки Республики Казахстан от 27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 (зарегистрировано в Реестре государственной регистрации нормативных правовых актов за № 16137)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Мангистауской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опубликования, пункт 1 распространяется на отношения, возникшие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дошкольное воспитание и обучение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 постановления акимата Мангистауской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 и 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с 10,5 часовым режимом пребыванием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детей с туберкулезной интоксикацией с 10,5 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 постановления акимата Мангистауской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родительской платы в день до 3 лет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родительской платы в день от 3 лет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