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219a" w14:textId="a032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6 июня 2022 года № 83. Зарегистрировано в Министерстве юстиции Республики Казахстан 14 июня 2022 года № 28447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Мангистауской области"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"Мангистауская областная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ветеринарного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Мангистауской области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Мангистауской области от 10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делении территорий Мангистауской области на зоны" (зарегистрировано в Реестре государственной регистрации нормативных правовых актов за № 3408).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Мангистауской области от 25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10 июля 2017 года № 176 "О делении территорий Мангистауской области на зоны" (зарегистрировано в Реестре государственной регистрации нормативных правовых актов за № 3683).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Мангистауской области от 30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10 июля 2017 года № 176 "О делении территорий Мангистауской области на зоны" (зарегистрировано в Реестре государственной регистрации нормативных правовых актов за № 4338).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